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C05A" w14:textId="21F3047A" w:rsidR="00CF41ED" w:rsidRPr="00CF41ED" w:rsidRDefault="00012D9B" w:rsidP="00CF41ED">
      <w:pPr>
        <w:spacing w:after="0" w:line="240" w:lineRule="auto"/>
        <w:rPr>
          <w:rFonts w:ascii="Arial" w:eastAsia="Calibri" w:hAnsi="Arial" w:cs="Arial"/>
          <w:b/>
          <w:bCs/>
          <w:sz w:val="32"/>
          <w:szCs w:val="32"/>
        </w:rPr>
      </w:pPr>
      <w:r>
        <w:rPr>
          <w:rFonts w:ascii="Arial" w:eastAsia="Calibri" w:hAnsi="Arial" w:cs="Arial"/>
          <w:noProof/>
          <w:lang w:eastAsia="de-DE"/>
        </w:rPr>
        <w:drawing>
          <wp:anchor distT="0" distB="0" distL="114300" distR="114300" simplePos="0" relativeHeight="251659264" behindDoc="0" locked="0" layoutInCell="1" allowOverlap="1" wp14:anchorId="02FF738C" wp14:editId="19F88F14">
            <wp:simplePos x="0" y="0"/>
            <wp:positionH relativeFrom="column">
              <wp:posOffset>3787140</wp:posOffset>
            </wp:positionH>
            <wp:positionV relativeFrom="paragraph">
              <wp:posOffset>-1996440</wp:posOffset>
            </wp:positionV>
            <wp:extent cx="2539419" cy="17830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39419" cy="1783080"/>
                    </a:xfrm>
                    <a:prstGeom prst="rect">
                      <a:avLst/>
                    </a:prstGeom>
                  </pic:spPr>
                </pic:pic>
              </a:graphicData>
            </a:graphic>
            <wp14:sizeRelH relativeFrom="page">
              <wp14:pctWidth>0</wp14:pctWidth>
            </wp14:sizeRelH>
            <wp14:sizeRelV relativeFrom="page">
              <wp14:pctHeight>0</wp14:pctHeight>
            </wp14:sizeRelV>
          </wp:anchor>
        </w:drawing>
      </w:r>
      <w:r w:rsidR="00CF41ED" w:rsidRPr="00CF41ED">
        <w:rPr>
          <w:rFonts w:ascii="Arial" w:eastAsia="Calibri" w:hAnsi="Arial" w:cs="Arial"/>
          <w:b/>
          <w:bCs/>
          <w:sz w:val="32"/>
          <w:szCs w:val="32"/>
        </w:rPr>
        <w:t>Bausteine für einen Kinder- und Schulgottesdienst zur Kinderfastenaktion 2023</w:t>
      </w:r>
    </w:p>
    <w:p w14:paraId="173C0694" w14:textId="77777777" w:rsidR="00CF41ED" w:rsidRPr="00CF41ED" w:rsidRDefault="00CF41ED" w:rsidP="00CF41ED">
      <w:pPr>
        <w:spacing w:before="120" w:after="0" w:line="360" w:lineRule="auto"/>
        <w:rPr>
          <w:rFonts w:ascii="Arial" w:eastAsia="Calibri" w:hAnsi="Arial" w:cs="Arial"/>
          <w:i/>
          <w:iCs/>
          <w:sz w:val="32"/>
          <w:szCs w:val="32"/>
        </w:rPr>
      </w:pPr>
      <w:r w:rsidRPr="00CF41ED">
        <w:rPr>
          <w:rFonts w:ascii="Arial" w:eastAsia="Calibri" w:hAnsi="Arial" w:cs="Arial"/>
          <w:i/>
          <w:iCs/>
          <w:sz w:val="32"/>
          <w:szCs w:val="32"/>
        </w:rPr>
        <w:t>Frau.Macht.Veränderung.</w:t>
      </w:r>
    </w:p>
    <w:p w14:paraId="74D512FC" w14:textId="77777777" w:rsidR="00CF41ED" w:rsidRPr="00CF41ED" w:rsidRDefault="00CF41ED" w:rsidP="00CF41ED">
      <w:pPr>
        <w:spacing w:after="0" w:line="360" w:lineRule="auto"/>
        <w:rPr>
          <w:rFonts w:ascii="Arial" w:eastAsia="Calibri" w:hAnsi="Arial" w:cs="Arial"/>
        </w:rPr>
      </w:pPr>
      <w:r w:rsidRPr="00CF41ED">
        <w:rPr>
          <w:rFonts w:ascii="Arial" w:eastAsia="Calibri" w:hAnsi="Arial" w:cs="Arial"/>
        </w:rPr>
        <w:t>von Katharina Müller, Recklinghausen</w:t>
      </w:r>
    </w:p>
    <w:p w14:paraId="2D4648BB" w14:textId="77777777" w:rsidR="00CF41ED" w:rsidRPr="00CF41ED" w:rsidRDefault="00CF41ED" w:rsidP="00CF41ED">
      <w:pPr>
        <w:spacing w:after="0" w:line="276" w:lineRule="auto"/>
        <w:rPr>
          <w:rFonts w:ascii="Verdana" w:eastAsia="Calibri" w:hAnsi="Verdana" w:cs="Arial"/>
          <w:lang w:bidi="he-IL"/>
        </w:rPr>
      </w:pPr>
    </w:p>
    <w:p w14:paraId="7C60F915" w14:textId="77777777" w:rsidR="00CF41ED" w:rsidRPr="00CF41ED" w:rsidRDefault="00CF41ED" w:rsidP="00CF41ED">
      <w:pPr>
        <w:spacing w:after="0" w:line="276" w:lineRule="auto"/>
        <w:rPr>
          <w:rFonts w:ascii="Arial" w:eastAsia="Calibri" w:hAnsi="Arial" w:cs="Arial"/>
          <w:lang w:bidi="he-IL"/>
        </w:rPr>
      </w:pPr>
    </w:p>
    <w:p w14:paraId="2F40A1F3" w14:textId="144151BB" w:rsidR="00CF41ED" w:rsidRPr="00CF41ED" w:rsidRDefault="00CF41ED" w:rsidP="00CF41ED">
      <w:pPr>
        <w:spacing w:after="0" w:line="240" w:lineRule="auto"/>
        <w:rPr>
          <w:rFonts w:ascii="Arial" w:eastAsia="Calibri" w:hAnsi="Arial" w:cs="Arial"/>
          <w:b/>
          <w:bCs/>
        </w:rPr>
      </w:pPr>
      <w:r w:rsidRPr="00CF41ED">
        <w:rPr>
          <w:rFonts w:ascii="Arial" w:eastAsia="Calibri" w:hAnsi="Arial" w:cs="Arial"/>
          <w:b/>
          <w:bCs/>
        </w:rPr>
        <w:t>Vorbereitung</w:t>
      </w:r>
    </w:p>
    <w:p w14:paraId="5D91C2EA" w14:textId="0B2FFF78" w:rsidR="00CF41ED" w:rsidRPr="00CF41ED" w:rsidRDefault="00CF41ED" w:rsidP="00E500D6">
      <w:pPr>
        <w:numPr>
          <w:ilvl w:val="0"/>
          <w:numId w:val="26"/>
        </w:numPr>
        <w:spacing w:after="0" w:line="276" w:lineRule="auto"/>
        <w:contextualSpacing/>
        <w:rPr>
          <w:rFonts w:ascii="Arial" w:eastAsia="Calibri" w:hAnsi="Arial" w:cs="Arial"/>
          <w:lang w:bidi="he-IL"/>
        </w:rPr>
      </w:pPr>
      <w:r w:rsidRPr="00CF41ED">
        <w:rPr>
          <w:rFonts w:ascii="Arial" w:eastAsia="Calibri" w:hAnsi="Arial" w:cs="Arial"/>
          <w:lang w:bidi="he-IL"/>
        </w:rPr>
        <w:t>An einer Pinnwand wird ein Baum (stabil, aus Pappe) befestigt, mit nur einer Pinnnadel unten am Stamm (er muss zur Seite kippen können)</w:t>
      </w:r>
      <w:r w:rsidR="00781A60">
        <w:rPr>
          <w:rFonts w:ascii="Arial" w:eastAsia="Calibri" w:hAnsi="Arial" w:cs="Arial"/>
          <w:lang w:bidi="he-IL"/>
        </w:rPr>
        <w:t>.</w:t>
      </w:r>
    </w:p>
    <w:p w14:paraId="3BEF6A78" w14:textId="2A8FC377" w:rsidR="00CF41ED" w:rsidRPr="00CF41ED" w:rsidRDefault="00CF41ED" w:rsidP="00E500D6">
      <w:pPr>
        <w:numPr>
          <w:ilvl w:val="0"/>
          <w:numId w:val="26"/>
        </w:numPr>
        <w:spacing w:after="0" w:line="276" w:lineRule="auto"/>
        <w:contextualSpacing/>
        <w:rPr>
          <w:rFonts w:ascii="Arial" w:eastAsia="Calibri" w:hAnsi="Arial" w:cs="Arial"/>
          <w:lang w:bidi="he-IL"/>
        </w:rPr>
      </w:pPr>
      <w:r w:rsidRPr="00CF41ED">
        <w:rPr>
          <w:rFonts w:ascii="Arial" w:eastAsia="Calibri" w:hAnsi="Arial" w:cs="Arial"/>
          <w:lang w:bidi="he-IL"/>
        </w:rPr>
        <w:t>Für den Baum kann die Kopiervorlage</w:t>
      </w:r>
      <w:r w:rsidR="004327E9">
        <w:rPr>
          <w:rFonts w:ascii="Arial" w:eastAsia="Calibri" w:hAnsi="Arial" w:cs="Arial"/>
          <w:lang w:bidi="he-IL"/>
        </w:rPr>
        <w:t xml:space="preserve"> am Ende dieses Dokumentes</w:t>
      </w:r>
      <w:r w:rsidR="004327E9" w:rsidRPr="00CF41ED">
        <w:rPr>
          <w:rFonts w:ascii="Arial" w:eastAsia="Calibri" w:hAnsi="Arial" w:cs="Arial"/>
          <w:lang w:bidi="he-IL"/>
        </w:rPr>
        <w:t xml:space="preserve"> </w:t>
      </w:r>
      <w:r w:rsidRPr="00CF41ED">
        <w:rPr>
          <w:rFonts w:ascii="Arial" w:eastAsia="Calibri" w:hAnsi="Arial" w:cs="Arial"/>
          <w:lang w:bidi="he-IL"/>
        </w:rPr>
        <w:t>genommen werden; einfach ausdrucken, vergrößern und mit Pappe stabilisieren.</w:t>
      </w:r>
    </w:p>
    <w:p w14:paraId="6AD440CD" w14:textId="3B6126E5" w:rsidR="00CF41ED" w:rsidRPr="00CF41ED" w:rsidRDefault="00CF41ED" w:rsidP="00E500D6">
      <w:pPr>
        <w:numPr>
          <w:ilvl w:val="0"/>
          <w:numId w:val="26"/>
        </w:numPr>
        <w:spacing w:after="0" w:line="276" w:lineRule="auto"/>
        <w:contextualSpacing/>
        <w:rPr>
          <w:rFonts w:ascii="Arial" w:eastAsia="Calibri" w:hAnsi="Arial" w:cs="Arial"/>
          <w:lang w:bidi="he-IL"/>
        </w:rPr>
      </w:pPr>
      <w:r w:rsidRPr="00CF41ED">
        <w:rPr>
          <w:rFonts w:ascii="Arial" w:eastAsia="Calibri" w:hAnsi="Arial" w:cs="Arial"/>
          <w:lang w:bidi="he-IL"/>
        </w:rPr>
        <w:t>Unten am Stamm dienen dünne und dicke Baumwollfäden als Wurzeln. An diesen werden Zettel befestigt, auf denen konkrete Stärken und Herausforderungen der madagassischen Gesellschaft stehen</w:t>
      </w:r>
      <w:r w:rsidR="00562EA6">
        <w:rPr>
          <w:rFonts w:ascii="Arial" w:eastAsia="Calibri" w:hAnsi="Arial" w:cs="Arial"/>
          <w:lang w:bidi="he-IL"/>
        </w:rPr>
        <w:t xml:space="preserve"> (s. Baustein Katechese)</w:t>
      </w:r>
      <w:r w:rsidRPr="00CF41ED">
        <w:rPr>
          <w:rFonts w:ascii="Arial" w:eastAsia="Calibri" w:hAnsi="Arial" w:cs="Arial"/>
          <w:lang w:bidi="he-IL"/>
        </w:rPr>
        <w:t xml:space="preserve">. </w:t>
      </w:r>
    </w:p>
    <w:p w14:paraId="6BC6F60D" w14:textId="77777777" w:rsidR="00CF41ED" w:rsidRPr="00CF41ED" w:rsidRDefault="00CF41ED" w:rsidP="00E500D6">
      <w:pPr>
        <w:numPr>
          <w:ilvl w:val="0"/>
          <w:numId w:val="26"/>
        </w:numPr>
        <w:spacing w:after="0" w:line="276" w:lineRule="auto"/>
        <w:contextualSpacing/>
        <w:rPr>
          <w:rFonts w:ascii="Arial" w:eastAsia="Calibri" w:hAnsi="Arial" w:cs="Arial"/>
          <w:lang w:bidi="he-IL"/>
        </w:rPr>
      </w:pPr>
      <w:r w:rsidRPr="00CF41ED">
        <w:rPr>
          <w:rFonts w:ascii="Arial" w:eastAsia="Calibri" w:hAnsi="Arial" w:cs="Arial"/>
          <w:lang w:bidi="he-IL"/>
        </w:rPr>
        <w:t>Damit die Wurzeln nicht sofort sichtbar sind, wird über die Wurzeln ein braunes Tuch (als Erdboden) gehängt.</w:t>
      </w:r>
    </w:p>
    <w:p w14:paraId="31180B9C" w14:textId="77777777" w:rsidR="00CF41ED" w:rsidRPr="00CF41ED" w:rsidRDefault="00CF41ED" w:rsidP="00CF41ED">
      <w:pPr>
        <w:spacing w:after="0" w:line="240" w:lineRule="auto"/>
        <w:rPr>
          <w:rFonts w:ascii="Arial" w:eastAsia="Calibri" w:hAnsi="Arial" w:cs="Arial"/>
          <w:lang w:bidi="he-IL"/>
        </w:rPr>
      </w:pPr>
    </w:p>
    <w:p w14:paraId="028227C2" w14:textId="77777777" w:rsidR="00CF41ED" w:rsidRPr="00CF41ED" w:rsidRDefault="00CF41ED" w:rsidP="00CF41ED">
      <w:pPr>
        <w:spacing w:after="0" w:line="240" w:lineRule="auto"/>
        <w:rPr>
          <w:rFonts w:ascii="Arial" w:eastAsia="Calibri" w:hAnsi="Arial" w:cs="Arial"/>
          <w:lang w:bidi="he-IL"/>
        </w:rPr>
      </w:pPr>
      <w:r w:rsidRPr="00CF41ED">
        <w:rPr>
          <w:rFonts w:ascii="Arial" w:eastAsia="Calibri" w:hAnsi="Arial" w:cs="Arial"/>
          <w:lang w:bidi="he-IL"/>
        </w:rPr>
        <w:t>L = Leiter*in</w:t>
      </w:r>
    </w:p>
    <w:p w14:paraId="563BE6E9" w14:textId="77777777" w:rsidR="00CF41ED" w:rsidRPr="00CF41ED" w:rsidRDefault="00CF41ED" w:rsidP="00CF41ED">
      <w:pPr>
        <w:spacing w:after="0" w:line="240" w:lineRule="auto"/>
        <w:rPr>
          <w:rFonts w:ascii="Arial" w:eastAsia="Calibri" w:hAnsi="Arial" w:cs="Arial"/>
          <w:lang w:bidi="he-IL"/>
        </w:rPr>
      </w:pPr>
      <w:r w:rsidRPr="00CF41ED">
        <w:rPr>
          <w:rFonts w:ascii="Arial" w:eastAsia="Calibri" w:hAnsi="Arial" w:cs="Arial"/>
          <w:lang w:bidi="he-IL"/>
        </w:rPr>
        <w:t xml:space="preserve">S = Sprecher*in </w:t>
      </w:r>
    </w:p>
    <w:p w14:paraId="531663A5" w14:textId="77777777" w:rsidR="00CF41ED" w:rsidRPr="00CF41ED" w:rsidRDefault="00CF41ED" w:rsidP="00CF41ED">
      <w:pPr>
        <w:spacing w:after="0" w:line="240" w:lineRule="auto"/>
        <w:rPr>
          <w:rFonts w:ascii="Arial" w:eastAsia="Calibri" w:hAnsi="Arial" w:cs="Arial"/>
          <w:lang w:bidi="he-IL"/>
        </w:rPr>
      </w:pPr>
      <w:r w:rsidRPr="00CF41ED">
        <w:rPr>
          <w:rFonts w:ascii="Arial" w:eastAsia="Calibri" w:hAnsi="Arial" w:cs="Arial"/>
          <w:lang w:bidi="he-IL"/>
        </w:rPr>
        <w:t>A = Alle</w:t>
      </w:r>
    </w:p>
    <w:p w14:paraId="1CF98A1C" w14:textId="77777777" w:rsidR="00CF41ED" w:rsidRPr="00CF41ED" w:rsidRDefault="00CF41ED" w:rsidP="00CF41ED">
      <w:pPr>
        <w:spacing w:after="0" w:line="276" w:lineRule="auto"/>
        <w:rPr>
          <w:rFonts w:ascii="Arial" w:eastAsia="Calibri" w:hAnsi="Arial" w:cs="Arial"/>
          <w:lang w:bidi="he-IL"/>
        </w:rPr>
      </w:pPr>
    </w:p>
    <w:p w14:paraId="2C340D7E" w14:textId="77777777" w:rsidR="00CF41ED" w:rsidRPr="00CF41ED" w:rsidRDefault="00CF41ED" w:rsidP="00CF41ED">
      <w:pPr>
        <w:spacing w:after="0" w:line="276" w:lineRule="auto"/>
        <w:rPr>
          <w:rFonts w:ascii="Arial" w:eastAsia="Calibri" w:hAnsi="Arial" w:cs="Arial"/>
          <w:lang w:bidi="he-IL"/>
        </w:rPr>
      </w:pPr>
    </w:p>
    <w:p w14:paraId="63F672E3" w14:textId="77777777" w:rsidR="00CF41ED" w:rsidRPr="00CF41ED" w:rsidRDefault="00CF41ED" w:rsidP="00CF41ED">
      <w:pPr>
        <w:spacing w:after="0" w:line="276" w:lineRule="auto"/>
        <w:rPr>
          <w:rFonts w:ascii="Arial" w:eastAsia="Calibri" w:hAnsi="Arial" w:cs="Arial"/>
          <w:b/>
          <w:bCs/>
          <w:lang w:bidi="he-IL"/>
        </w:rPr>
      </w:pPr>
      <w:r w:rsidRPr="00CF41ED">
        <w:rPr>
          <w:rFonts w:ascii="Arial" w:eastAsia="Calibri" w:hAnsi="Arial" w:cs="Arial"/>
          <w:b/>
          <w:bCs/>
          <w:lang w:bidi="he-IL"/>
        </w:rPr>
        <w:t>Baustein Einleitung</w:t>
      </w:r>
    </w:p>
    <w:p w14:paraId="00A25FB0" w14:textId="77777777" w:rsidR="00CF41ED" w:rsidRPr="00CF41ED" w:rsidRDefault="00CF41ED" w:rsidP="00CF41ED">
      <w:pPr>
        <w:spacing w:after="0" w:line="276" w:lineRule="auto"/>
        <w:ind w:left="708" w:hanging="708"/>
        <w:rPr>
          <w:rFonts w:ascii="Arial" w:eastAsia="Calibri" w:hAnsi="Arial" w:cs="Arial"/>
          <w:lang w:bidi="he-IL"/>
        </w:rPr>
      </w:pPr>
      <w:r w:rsidRPr="00CF41ED">
        <w:rPr>
          <w:rFonts w:ascii="Arial" w:eastAsia="Calibri" w:hAnsi="Arial" w:cs="Arial"/>
          <w:b/>
          <w:bCs/>
          <w:lang w:bidi="he-IL"/>
        </w:rPr>
        <w:t>L</w:t>
      </w:r>
      <w:r w:rsidRPr="00CF41ED">
        <w:rPr>
          <w:rFonts w:ascii="Arial" w:eastAsia="Calibri" w:hAnsi="Arial" w:cs="Arial"/>
          <w:lang w:bidi="he-IL"/>
        </w:rPr>
        <w:tab/>
        <w:t>Liebe Kinder, liebe Erwachsene,</w:t>
      </w:r>
    </w:p>
    <w:p w14:paraId="703D81A8" w14:textId="4941B2CC"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lang w:bidi="he-IL"/>
        </w:rPr>
        <w:t>im heutigen Gottesdienst stelle ich euch ein Land vor. Das Land ist ganz weit weg. Es ist eine Insel und es heißt Madagaskar.</w:t>
      </w:r>
    </w:p>
    <w:p w14:paraId="02A3F602" w14:textId="77777777" w:rsidR="00CF41ED" w:rsidRPr="00CF41ED" w:rsidRDefault="00CF41ED" w:rsidP="00CF41ED">
      <w:pPr>
        <w:spacing w:after="0" w:line="276" w:lineRule="auto"/>
        <w:ind w:left="708"/>
        <w:rPr>
          <w:rFonts w:ascii="Arial" w:eastAsia="Calibri" w:hAnsi="Arial" w:cs="Arial"/>
          <w:lang w:bidi="he-IL"/>
        </w:rPr>
      </w:pPr>
    </w:p>
    <w:p w14:paraId="67216000" w14:textId="77777777"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lang w:bidi="he-IL"/>
        </w:rPr>
        <w:t xml:space="preserve">Dies ist ein typischer Baum Madagaskars. Er heißt Ravenala – er wird auch </w:t>
      </w:r>
      <w:r w:rsidRPr="00CF41ED">
        <w:rPr>
          <w:rFonts w:ascii="Arial" w:eastAsia="Calibri" w:hAnsi="Arial" w:cs="Arial"/>
          <w:i/>
          <w:iCs/>
          <w:lang w:bidi="he-IL"/>
        </w:rPr>
        <w:t>der Baum der Reisenden</w:t>
      </w:r>
      <w:r w:rsidRPr="00CF41ED">
        <w:rPr>
          <w:rFonts w:ascii="Arial" w:eastAsia="Calibri" w:hAnsi="Arial" w:cs="Arial"/>
          <w:lang w:bidi="he-IL"/>
        </w:rPr>
        <w:t xml:space="preserve"> genannt. An der Ausrichtung seiner Krone können sich Reisende orientieren, da die Blätter meistens in die Himmelsrichtungen Ost-West ausgerichtet sind. Außerdem speichert der Baum Wasser zwischen Stamm und Blättern, das man mit einem scharfen Gegenstand herausholen kann. Allerdings sollte dieses Wasser nur im Notfall getrunken werden, da sich in diesem Hohlraum auch Insekten und Laub sammeln können. Diesen Baum gibt es ursprünglich nur in Madagaskar. </w:t>
      </w:r>
    </w:p>
    <w:p w14:paraId="066CBF77" w14:textId="77777777" w:rsidR="00CF41ED" w:rsidRPr="00CF41ED" w:rsidRDefault="00CF41ED" w:rsidP="00CF41ED">
      <w:pPr>
        <w:spacing w:after="0" w:line="276" w:lineRule="auto"/>
        <w:rPr>
          <w:rFonts w:ascii="Arial" w:eastAsia="Calibri" w:hAnsi="Arial" w:cs="Arial"/>
          <w:i/>
          <w:iCs/>
          <w:lang w:bidi="he-IL"/>
        </w:rPr>
      </w:pPr>
    </w:p>
    <w:p w14:paraId="14F9EC15" w14:textId="77777777"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i/>
          <w:iCs/>
          <w:lang w:bidi="he-IL"/>
        </w:rPr>
        <w:lastRenderedPageBreak/>
        <w:t>L zeigt auf den Baum, berührt ihn und kippt ihn „aus Versehen“ zur Seite (damit er sich nicht ganz umdreht, sollte er gegen den Rand der Pinnwand oder gegen eine eigens dafür angepinnte Pinnnadel fallen; sollte vorher ausprobiert werden. Dabei sollte das braune Tuch so hoch gehangen werden, dass die Wurzeln beim Umkippen noch nicht zu sehen sind, sondern erst, wenn das Tuch später abgenommen wird). So kommt der/die L mit den Kindern ins Gespräch:</w:t>
      </w:r>
    </w:p>
    <w:p w14:paraId="52E2AFC7" w14:textId="77777777" w:rsidR="00CF41ED" w:rsidRPr="00CF41ED" w:rsidRDefault="00CF41ED" w:rsidP="00CF41ED">
      <w:pPr>
        <w:spacing w:after="0" w:line="276" w:lineRule="auto"/>
        <w:rPr>
          <w:rFonts w:ascii="Arial" w:eastAsia="Calibri" w:hAnsi="Arial" w:cs="Arial"/>
          <w:lang w:bidi="he-IL"/>
        </w:rPr>
      </w:pPr>
    </w:p>
    <w:p w14:paraId="5D7E5070" w14:textId="4150ACAF" w:rsidR="00CF41ED" w:rsidRPr="00CF41ED" w:rsidRDefault="00CF41ED" w:rsidP="00CF41ED">
      <w:pPr>
        <w:spacing w:after="0" w:line="276" w:lineRule="auto"/>
        <w:ind w:left="708"/>
        <w:rPr>
          <w:rFonts w:ascii="Arial" w:eastAsia="Calibri" w:hAnsi="Arial" w:cs="Arial"/>
          <w:lang w:bidi="he-IL"/>
        </w:rPr>
      </w:pPr>
      <w:r w:rsidRPr="00CF41ED">
        <w:rPr>
          <w:rFonts w:ascii="Arial" w:eastAsia="Calibri" w:hAnsi="Arial" w:cs="Arial"/>
          <w:lang w:bidi="he-IL"/>
        </w:rPr>
        <w:t>Oh, nein. Jetzt ist der Baum umgekippt. Dabei sollte er doch gerade</w:t>
      </w:r>
      <w:r w:rsidR="00781A60">
        <w:rPr>
          <w:rFonts w:ascii="Arial" w:eastAsia="Calibri" w:hAnsi="Arial" w:cs="Arial"/>
          <w:lang w:bidi="he-IL"/>
        </w:rPr>
        <w:t xml:space="preserve"> </w:t>
      </w:r>
      <w:r w:rsidRPr="00CF41ED">
        <w:rPr>
          <w:rFonts w:ascii="Arial" w:eastAsia="Calibri" w:hAnsi="Arial" w:cs="Arial"/>
          <w:lang w:bidi="he-IL"/>
        </w:rPr>
        <w:t>stehen. Was können wir tun, damit er sich wieder aufrichtet?“</w:t>
      </w:r>
    </w:p>
    <w:p w14:paraId="51E0CF26" w14:textId="77777777" w:rsidR="00CF41ED" w:rsidRPr="00CF41ED" w:rsidRDefault="00CF41ED" w:rsidP="00CF41ED">
      <w:pPr>
        <w:spacing w:after="0" w:line="276" w:lineRule="auto"/>
        <w:rPr>
          <w:rFonts w:ascii="Arial" w:eastAsia="Calibri" w:hAnsi="Arial" w:cs="Arial"/>
          <w:lang w:bidi="he-IL"/>
        </w:rPr>
      </w:pPr>
    </w:p>
    <w:p w14:paraId="3877C550" w14:textId="77777777" w:rsidR="00CF41ED" w:rsidRPr="00CF41ED" w:rsidRDefault="00CF41ED" w:rsidP="00CF41ED">
      <w:pPr>
        <w:spacing w:after="0" w:line="276" w:lineRule="auto"/>
        <w:rPr>
          <w:rFonts w:ascii="Arial" w:eastAsia="Calibri" w:hAnsi="Arial" w:cs="Arial"/>
          <w:i/>
          <w:iCs/>
          <w:lang w:bidi="he-IL"/>
        </w:rPr>
      </w:pPr>
      <w:r w:rsidRPr="00CF41ED">
        <w:rPr>
          <w:rFonts w:ascii="Arial" w:eastAsia="Calibri" w:hAnsi="Arial" w:cs="Arial"/>
          <w:b/>
          <w:bCs/>
          <w:i/>
          <w:iCs/>
          <w:lang w:bidi="he-IL"/>
        </w:rPr>
        <w:t>A</w:t>
      </w:r>
      <w:r w:rsidRPr="00CF41ED">
        <w:rPr>
          <w:rFonts w:ascii="Arial" w:eastAsia="Calibri" w:hAnsi="Arial" w:cs="Arial"/>
          <w:i/>
          <w:iCs/>
          <w:lang w:bidi="he-IL"/>
        </w:rPr>
        <w:tab/>
        <w:t xml:space="preserve">Kinder antworten, z. B.: </w:t>
      </w:r>
    </w:p>
    <w:p w14:paraId="65D9661A" w14:textId="77777777" w:rsidR="00CF41ED" w:rsidRPr="00CF41ED" w:rsidRDefault="00CF41ED" w:rsidP="00CF41ED">
      <w:pPr>
        <w:spacing w:after="0" w:line="276" w:lineRule="auto"/>
        <w:ind w:left="708"/>
        <w:rPr>
          <w:rFonts w:ascii="Arial" w:eastAsia="Calibri" w:hAnsi="Arial" w:cs="Arial"/>
          <w:i/>
          <w:iCs/>
          <w:lang w:bidi="he-IL"/>
        </w:rPr>
      </w:pPr>
      <w:r w:rsidRPr="00CF41ED">
        <w:rPr>
          <w:rFonts w:ascii="Arial" w:eastAsia="Calibri" w:hAnsi="Arial" w:cs="Arial"/>
          <w:i/>
          <w:iCs/>
          <w:lang w:bidi="he-IL"/>
        </w:rPr>
        <w:t>„Einfach wieder aufrichten“ – „Gute Idee, doch der Baum kann ja jederzeit wieder umkippen. Oder willst du die ganze Zeit dastehen und ihn festhalten?“</w:t>
      </w:r>
    </w:p>
    <w:p w14:paraId="602EDDB1" w14:textId="77777777" w:rsidR="00CF41ED" w:rsidRPr="00CF41ED" w:rsidRDefault="00CF41ED" w:rsidP="00CF41ED">
      <w:pPr>
        <w:spacing w:after="0" w:line="276" w:lineRule="auto"/>
        <w:ind w:left="708"/>
        <w:rPr>
          <w:rFonts w:ascii="Arial" w:eastAsia="Calibri" w:hAnsi="Arial" w:cs="Arial"/>
          <w:i/>
          <w:iCs/>
          <w:lang w:bidi="he-IL"/>
        </w:rPr>
      </w:pPr>
      <w:r w:rsidRPr="00CF41ED">
        <w:rPr>
          <w:rFonts w:ascii="Arial" w:eastAsia="Calibri" w:hAnsi="Arial" w:cs="Arial"/>
          <w:i/>
          <w:iCs/>
          <w:lang w:bidi="he-IL"/>
        </w:rPr>
        <w:t>„Wir könnten eine Stütze bauen.“ – „Ja, das wäre möglich, doch wir haben hier gar kein Material, das müssten wir erst besorgen, und wer bezahlt das? Wäre es nicht schöner, wenn der Baum von alleine stehen könnte?“</w:t>
      </w:r>
    </w:p>
    <w:p w14:paraId="00FBBEE0" w14:textId="1512BCAC" w:rsidR="00CF41ED" w:rsidRPr="00CF41ED" w:rsidRDefault="00CF41ED" w:rsidP="00CF41ED">
      <w:pPr>
        <w:spacing w:after="0" w:line="276" w:lineRule="auto"/>
        <w:ind w:left="708"/>
        <w:rPr>
          <w:rFonts w:ascii="Arial" w:eastAsia="Calibri" w:hAnsi="Arial" w:cs="Arial"/>
          <w:i/>
          <w:iCs/>
          <w:lang w:bidi="he-IL"/>
        </w:rPr>
      </w:pPr>
      <w:r w:rsidRPr="00CF41ED">
        <w:rPr>
          <w:rFonts w:ascii="Arial" w:eastAsia="Calibri" w:hAnsi="Arial" w:cs="Arial"/>
          <w:i/>
          <w:iCs/>
          <w:lang w:bidi="he-IL"/>
        </w:rPr>
        <w:t>„Sollen wir den Baum gießen?“ – „Ja, das könnte klappen, doch das hält nicht lange an. Wir müssten immer wieder gießen, und wie lange könnten wir das durchhalten?“</w:t>
      </w:r>
      <w:r w:rsidR="00781A60">
        <w:rPr>
          <w:rFonts w:ascii="Arial" w:eastAsia="Calibri" w:hAnsi="Arial" w:cs="Arial"/>
          <w:i/>
          <w:iCs/>
          <w:lang w:bidi="he-IL"/>
        </w:rPr>
        <w:t xml:space="preserve"> </w:t>
      </w:r>
      <w:r w:rsidRPr="00CF41ED">
        <w:rPr>
          <w:rFonts w:ascii="Arial" w:eastAsia="Calibri" w:hAnsi="Arial" w:cs="Arial"/>
          <w:lang w:bidi="he-IL"/>
        </w:rPr>
        <w:t>…</w:t>
      </w:r>
    </w:p>
    <w:p w14:paraId="54D6363F" w14:textId="77777777" w:rsidR="00CF41ED" w:rsidRPr="00CF41ED" w:rsidRDefault="00CF41ED" w:rsidP="00CF41ED">
      <w:pPr>
        <w:spacing w:after="0" w:line="276" w:lineRule="auto"/>
        <w:rPr>
          <w:rFonts w:ascii="Arial" w:eastAsia="Calibri" w:hAnsi="Arial" w:cs="Arial"/>
          <w:lang w:bidi="he-IL"/>
        </w:rPr>
      </w:pPr>
    </w:p>
    <w:p w14:paraId="38EBE26F" w14:textId="77777777" w:rsidR="00CF41ED" w:rsidRPr="00CF41ED" w:rsidRDefault="00CF41ED" w:rsidP="00CF41ED">
      <w:pPr>
        <w:spacing w:after="0" w:line="276" w:lineRule="auto"/>
        <w:ind w:left="708" w:hanging="708"/>
        <w:rPr>
          <w:rFonts w:ascii="Arial" w:eastAsia="Calibri" w:hAnsi="Arial" w:cs="Arial"/>
          <w:lang w:bidi="he-IL"/>
        </w:rPr>
      </w:pPr>
      <w:r w:rsidRPr="00CF41ED">
        <w:rPr>
          <w:rFonts w:ascii="Arial" w:eastAsia="Calibri" w:hAnsi="Arial" w:cs="Arial"/>
          <w:b/>
          <w:bCs/>
          <w:lang w:bidi="he-IL"/>
        </w:rPr>
        <w:t>L</w:t>
      </w:r>
      <w:r w:rsidRPr="00CF41ED">
        <w:rPr>
          <w:rFonts w:ascii="Arial" w:eastAsia="Calibri" w:hAnsi="Arial" w:cs="Arial"/>
          <w:lang w:bidi="he-IL"/>
        </w:rPr>
        <w:tab/>
        <w:t>Lasst uns noch ein wenig nachdenken. Vielleicht fällt uns ja im Laufe des Gottesdienstes etwas ein. Wir feiern ja zum Glück nicht alleine, sondern mit Jesus Christus. Ihn wollen wir im Kyrie begrüßen.</w:t>
      </w:r>
    </w:p>
    <w:p w14:paraId="4C5A8F92" w14:textId="77777777" w:rsidR="00CF41ED" w:rsidRPr="00CF41ED" w:rsidRDefault="00CF41ED" w:rsidP="00CF41ED">
      <w:pPr>
        <w:spacing w:after="0" w:line="276" w:lineRule="auto"/>
        <w:rPr>
          <w:rFonts w:ascii="Arial" w:eastAsia="Calibri" w:hAnsi="Arial" w:cs="Arial"/>
          <w:lang w:bidi="he-IL"/>
        </w:rPr>
      </w:pPr>
    </w:p>
    <w:p w14:paraId="4942A64F" w14:textId="21DBF92D" w:rsidR="00994B8E" w:rsidRDefault="00994B8E">
      <w:pPr>
        <w:spacing w:after="200" w:line="276" w:lineRule="auto"/>
        <w:rPr>
          <w:rFonts w:ascii="Arial" w:eastAsia="Calibri" w:hAnsi="Arial" w:cs="Arial"/>
          <w:b/>
          <w:bCs/>
          <w:lang w:bidi="he-IL"/>
        </w:rPr>
      </w:pPr>
      <w:r>
        <w:rPr>
          <w:rFonts w:ascii="Arial" w:eastAsia="Calibri" w:hAnsi="Arial" w:cs="Arial"/>
          <w:b/>
          <w:bCs/>
          <w:lang w:bidi="he-IL"/>
        </w:rPr>
        <w:br w:type="page"/>
      </w:r>
    </w:p>
    <w:p w14:paraId="1976A857" w14:textId="77777777" w:rsidR="00994B8E" w:rsidRPr="00C83DB0" w:rsidRDefault="00994B8E" w:rsidP="00994B8E">
      <w:pPr>
        <w:spacing w:after="0" w:line="276" w:lineRule="auto"/>
        <w:rPr>
          <w:rFonts w:ascii="Arial" w:eastAsia="Calibri" w:hAnsi="Arial" w:cs="Arial"/>
          <w:b/>
          <w:bCs/>
          <w:lang w:bidi="he-IL"/>
        </w:rPr>
      </w:pPr>
      <w:r w:rsidRPr="00C83DB0">
        <w:rPr>
          <w:rFonts w:ascii="Arial" w:eastAsia="Calibri" w:hAnsi="Arial" w:cs="Arial"/>
          <w:b/>
          <w:bCs/>
          <w:lang w:bidi="he-IL"/>
        </w:rPr>
        <w:lastRenderedPageBreak/>
        <w:t>Baustein Kyrie</w:t>
      </w:r>
    </w:p>
    <w:p w14:paraId="7824E0F4" w14:textId="77777777" w:rsidR="00994B8E" w:rsidRPr="00C83DB0" w:rsidRDefault="00994B8E" w:rsidP="00994B8E">
      <w:pPr>
        <w:spacing w:after="0" w:line="276" w:lineRule="auto"/>
        <w:ind w:left="708" w:hanging="708"/>
        <w:rPr>
          <w:rFonts w:ascii="Arial" w:eastAsia="Calibri" w:hAnsi="Arial" w:cs="Arial"/>
          <w:lang w:bidi="he-IL"/>
        </w:rPr>
      </w:pPr>
      <w:r w:rsidRPr="00C83DB0">
        <w:rPr>
          <w:rFonts w:ascii="Arial" w:eastAsia="Calibri" w:hAnsi="Arial" w:cs="Arial"/>
          <w:b/>
          <w:bCs/>
          <w:lang w:bidi="he-IL"/>
        </w:rPr>
        <w:t>S</w:t>
      </w:r>
      <w:r w:rsidRPr="00C83DB0">
        <w:rPr>
          <w:rFonts w:ascii="Arial" w:eastAsia="Calibri" w:hAnsi="Arial" w:cs="Arial"/>
          <w:lang w:bidi="he-IL"/>
        </w:rPr>
        <w:tab/>
        <w:t>Jesus Christus, du sprichst Worte, die uns Mut machen.</w:t>
      </w:r>
    </w:p>
    <w:p w14:paraId="39D6D831" w14:textId="77777777" w:rsidR="00994B8E" w:rsidRPr="00C83DB0" w:rsidRDefault="00994B8E" w:rsidP="00994B8E">
      <w:pPr>
        <w:spacing w:after="0" w:line="276" w:lineRule="auto"/>
        <w:ind w:left="708"/>
        <w:rPr>
          <w:rFonts w:ascii="Arial" w:eastAsia="Calibri" w:hAnsi="Arial" w:cs="Arial"/>
          <w:lang w:bidi="he-IL"/>
        </w:rPr>
      </w:pPr>
      <w:r w:rsidRPr="00C83DB0">
        <w:rPr>
          <w:rFonts w:ascii="Arial" w:eastAsia="Calibri" w:hAnsi="Arial" w:cs="Arial"/>
          <w:lang w:bidi="he-IL"/>
        </w:rPr>
        <w:t xml:space="preserve">Du bist der Grund, auf dem unser Leben steht. </w:t>
      </w:r>
    </w:p>
    <w:p w14:paraId="0230AAD8" w14:textId="77777777" w:rsidR="00994B8E" w:rsidRPr="00C83DB0" w:rsidRDefault="00994B8E" w:rsidP="00994B8E">
      <w:pPr>
        <w:spacing w:after="0" w:line="276" w:lineRule="auto"/>
        <w:ind w:left="708"/>
        <w:rPr>
          <w:rFonts w:ascii="Arial" w:eastAsia="Calibri" w:hAnsi="Arial" w:cs="Arial"/>
          <w:lang w:bidi="he-IL"/>
        </w:rPr>
      </w:pPr>
      <w:r w:rsidRPr="00C83DB0">
        <w:rPr>
          <w:rFonts w:ascii="Arial" w:eastAsia="Calibri" w:hAnsi="Arial" w:cs="Arial"/>
          <w:lang w:bidi="he-IL"/>
        </w:rPr>
        <w:t>Herr, erbarme dich.</w:t>
      </w:r>
    </w:p>
    <w:p w14:paraId="2016C82F" w14:textId="77777777" w:rsidR="00994B8E" w:rsidRPr="00C83DB0" w:rsidRDefault="00994B8E" w:rsidP="00994B8E">
      <w:pPr>
        <w:spacing w:after="0" w:line="276" w:lineRule="auto"/>
        <w:rPr>
          <w:rFonts w:ascii="Arial" w:eastAsia="Calibri" w:hAnsi="Arial" w:cs="Arial"/>
          <w:lang w:bidi="he-IL"/>
        </w:rPr>
      </w:pPr>
      <w:r w:rsidRPr="00C83DB0">
        <w:rPr>
          <w:rFonts w:ascii="Arial" w:eastAsia="Calibri" w:hAnsi="Arial" w:cs="Arial"/>
          <w:b/>
          <w:bCs/>
          <w:lang w:bidi="he-IL"/>
        </w:rPr>
        <w:t>A</w:t>
      </w:r>
      <w:r w:rsidRPr="00C83DB0">
        <w:rPr>
          <w:rFonts w:ascii="Arial" w:eastAsia="Calibri" w:hAnsi="Arial" w:cs="Arial"/>
          <w:lang w:bidi="he-IL"/>
        </w:rPr>
        <w:tab/>
        <w:t>Herr, erbarme dich</w:t>
      </w:r>
    </w:p>
    <w:p w14:paraId="250A70E5" w14:textId="77777777" w:rsidR="00994B8E" w:rsidRPr="00C83DB0" w:rsidRDefault="00994B8E" w:rsidP="00994B8E">
      <w:pPr>
        <w:spacing w:after="0" w:line="276" w:lineRule="auto"/>
        <w:rPr>
          <w:rFonts w:ascii="Arial" w:eastAsia="Calibri" w:hAnsi="Arial" w:cs="Arial"/>
          <w:lang w:bidi="he-IL"/>
        </w:rPr>
      </w:pPr>
    </w:p>
    <w:p w14:paraId="1C99C60E" w14:textId="77777777" w:rsidR="00994B8E" w:rsidRPr="00C83DB0" w:rsidRDefault="00994B8E" w:rsidP="00994B8E">
      <w:pPr>
        <w:spacing w:after="0" w:line="276" w:lineRule="auto"/>
        <w:ind w:left="708" w:hanging="708"/>
        <w:rPr>
          <w:rFonts w:ascii="Arial" w:eastAsia="Calibri" w:hAnsi="Arial" w:cs="Arial"/>
          <w:color w:val="FF0000"/>
          <w:lang w:bidi="he-IL"/>
        </w:rPr>
      </w:pPr>
      <w:r w:rsidRPr="00C83DB0">
        <w:rPr>
          <w:rFonts w:ascii="Arial" w:eastAsia="Calibri" w:hAnsi="Arial" w:cs="Arial"/>
          <w:b/>
          <w:bCs/>
          <w:lang w:bidi="he-IL"/>
        </w:rPr>
        <w:t>S</w:t>
      </w:r>
      <w:r w:rsidRPr="00C83DB0">
        <w:rPr>
          <w:rFonts w:ascii="Arial" w:eastAsia="Calibri" w:hAnsi="Arial" w:cs="Arial"/>
          <w:lang w:bidi="he-IL"/>
        </w:rPr>
        <w:tab/>
        <w:t xml:space="preserve">Du kannst unseren Durst nach Gemeinschaft stillen. </w:t>
      </w:r>
    </w:p>
    <w:p w14:paraId="524FB7CA" w14:textId="77777777" w:rsidR="00994B8E" w:rsidRPr="00C83DB0" w:rsidRDefault="00994B8E" w:rsidP="00994B8E">
      <w:pPr>
        <w:spacing w:after="0" w:line="276" w:lineRule="auto"/>
        <w:ind w:left="708"/>
        <w:rPr>
          <w:rFonts w:ascii="Arial" w:eastAsia="Calibri" w:hAnsi="Arial" w:cs="Arial"/>
          <w:lang w:bidi="he-IL"/>
        </w:rPr>
      </w:pPr>
      <w:r w:rsidRPr="00C83DB0">
        <w:rPr>
          <w:rFonts w:ascii="Arial" w:eastAsia="Calibri" w:hAnsi="Arial" w:cs="Arial"/>
          <w:lang w:bidi="he-IL"/>
        </w:rPr>
        <w:t>Deine Botschaft ist Quelle des Leben</w:t>
      </w:r>
      <w:r>
        <w:rPr>
          <w:rFonts w:ascii="Arial" w:eastAsia="Calibri" w:hAnsi="Arial" w:cs="Arial"/>
          <w:lang w:bidi="he-IL"/>
        </w:rPr>
        <w:t>s</w:t>
      </w:r>
      <w:r w:rsidRPr="00C83DB0">
        <w:rPr>
          <w:rFonts w:ascii="Arial" w:eastAsia="Calibri" w:hAnsi="Arial" w:cs="Arial"/>
          <w:lang w:bidi="he-IL"/>
        </w:rPr>
        <w:t xml:space="preserve">. </w:t>
      </w:r>
    </w:p>
    <w:p w14:paraId="574A9CC5" w14:textId="77777777" w:rsidR="00994B8E" w:rsidRPr="00C83DB0" w:rsidRDefault="00994B8E" w:rsidP="00994B8E">
      <w:pPr>
        <w:spacing w:after="0" w:line="276" w:lineRule="auto"/>
        <w:ind w:left="708"/>
        <w:rPr>
          <w:rFonts w:ascii="Arial" w:eastAsia="Calibri" w:hAnsi="Arial" w:cs="Arial"/>
          <w:lang w:bidi="he-IL"/>
        </w:rPr>
      </w:pPr>
      <w:r w:rsidRPr="00C83DB0">
        <w:rPr>
          <w:rFonts w:ascii="Arial" w:eastAsia="Calibri" w:hAnsi="Arial" w:cs="Arial"/>
          <w:lang w:bidi="he-IL"/>
        </w:rPr>
        <w:t>Christus, erbarme dich.</w:t>
      </w:r>
    </w:p>
    <w:p w14:paraId="646D09FB" w14:textId="77777777" w:rsidR="00994B8E" w:rsidRPr="00C83DB0" w:rsidRDefault="00994B8E" w:rsidP="00994B8E">
      <w:pPr>
        <w:spacing w:after="0" w:line="276" w:lineRule="auto"/>
        <w:rPr>
          <w:rFonts w:ascii="Arial" w:eastAsia="Calibri" w:hAnsi="Arial" w:cs="Arial"/>
          <w:lang w:bidi="he-IL"/>
        </w:rPr>
      </w:pPr>
      <w:r w:rsidRPr="00C83DB0">
        <w:rPr>
          <w:rFonts w:ascii="Arial" w:eastAsia="Calibri" w:hAnsi="Arial" w:cs="Arial"/>
          <w:b/>
          <w:bCs/>
          <w:lang w:bidi="he-IL"/>
        </w:rPr>
        <w:t>A</w:t>
      </w:r>
      <w:r w:rsidRPr="00C83DB0">
        <w:rPr>
          <w:rFonts w:ascii="Arial" w:eastAsia="Calibri" w:hAnsi="Arial" w:cs="Arial"/>
          <w:lang w:bidi="he-IL"/>
        </w:rPr>
        <w:tab/>
        <w:t>Christus, erbarme dich.</w:t>
      </w:r>
    </w:p>
    <w:p w14:paraId="4624C8E9" w14:textId="77777777" w:rsidR="00994B8E" w:rsidRPr="00C83DB0" w:rsidRDefault="00994B8E" w:rsidP="00994B8E">
      <w:pPr>
        <w:spacing w:after="0" w:line="276" w:lineRule="auto"/>
        <w:rPr>
          <w:rFonts w:ascii="Arial" w:eastAsia="Calibri" w:hAnsi="Arial" w:cs="Arial"/>
          <w:lang w:bidi="he-IL"/>
        </w:rPr>
      </w:pPr>
    </w:p>
    <w:p w14:paraId="0C3C6D9C" w14:textId="77777777" w:rsidR="00994B8E" w:rsidRPr="00C83DB0" w:rsidRDefault="00994B8E" w:rsidP="00994B8E">
      <w:pPr>
        <w:spacing w:after="0" w:line="276" w:lineRule="auto"/>
        <w:rPr>
          <w:rFonts w:ascii="Arial" w:eastAsia="Calibri" w:hAnsi="Arial" w:cs="Arial"/>
          <w:lang w:bidi="he-IL"/>
        </w:rPr>
      </w:pPr>
      <w:r w:rsidRPr="00C83DB0">
        <w:rPr>
          <w:rFonts w:ascii="Arial" w:eastAsia="Calibri" w:hAnsi="Arial" w:cs="Arial"/>
          <w:b/>
          <w:bCs/>
          <w:lang w:bidi="he-IL"/>
        </w:rPr>
        <w:t>S</w:t>
      </w:r>
      <w:r w:rsidRPr="00C83DB0">
        <w:rPr>
          <w:rFonts w:ascii="Arial" w:eastAsia="Calibri" w:hAnsi="Arial" w:cs="Arial"/>
          <w:lang w:bidi="he-IL"/>
        </w:rPr>
        <w:tab/>
        <w:t xml:space="preserve">Du bist auferstanden von den Toten. </w:t>
      </w:r>
    </w:p>
    <w:p w14:paraId="0545C0C8" w14:textId="77777777" w:rsidR="00994B8E" w:rsidRPr="00C83DB0" w:rsidRDefault="00994B8E" w:rsidP="00994B8E">
      <w:pPr>
        <w:spacing w:after="0" w:line="276" w:lineRule="auto"/>
        <w:ind w:firstLine="708"/>
        <w:rPr>
          <w:rFonts w:ascii="Arial" w:eastAsia="Calibri" w:hAnsi="Arial" w:cs="Arial"/>
          <w:lang w:bidi="he-IL"/>
        </w:rPr>
      </w:pPr>
      <w:r w:rsidRPr="00C83DB0">
        <w:rPr>
          <w:rFonts w:ascii="Arial" w:eastAsia="Calibri" w:hAnsi="Arial" w:cs="Arial"/>
          <w:lang w:bidi="he-IL"/>
        </w:rPr>
        <w:t xml:space="preserve">Du schenkst uns Hoffnung und Zuversicht. </w:t>
      </w:r>
    </w:p>
    <w:p w14:paraId="60017A97" w14:textId="77777777" w:rsidR="00994B8E" w:rsidRPr="00C83DB0" w:rsidRDefault="00994B8E" w:rsidP="00994B8E">
      <w:pPr>
        <w:spacing w:after="0" w:line="276" w:lineRule="auto"/>
        <w:ind w:firstLine="708"/>
        <w:rPr>
          <w:rFonts w:ascii="Arial" w:eastAsia="Calibri" w:hAnsi="Arial" w:cs="Arial"/>
          <w:lang w:bidi="he-IL"/>
        </w:rPr>
      </w:pPr>
      <w:r w:rsidRPr="00C83DB0">
        <w:rPr>
          <w:rFonts w:ascii="Arial" w:eastAsia="Calibri" w:hAnsi="Arial" w:cs="Arial"/>
          <w:lang w:bidi="he-IL"/>
        </w:rPr>
        <w:t>Herr, erbarme dich.</w:t>
      </w:r>
    </w:p>
    <w:p w14:paraId="0EF2F391" w14:textId="33C8ED11" w:rsidR="00CF41ED" w:rsidRDefault="00994B8E" w:rsidP="00994B8E">
      <w:pPr>
        <w:spacing w:after="0" w:line="276" w:lineRule="auto"/>
        <w:rPr>
          <w:rFonts w:ascii="Arial" w:eastAsia="Calibri" w:hAnsi="Arial" w:cs="Arial"/>
          <w:lang w:bidi="he-IL"/>
        </w:rPr>
      </w:pPr>
      <w:r w:rsidRPr="00C83DB0">
        <w:rPr>
          <w:rFonts w:ascii="Arial" w:eastAsia="Calibri" w:hAnsi="Arial" w:cs="Arial"/>
          <w:b/>
          <w:bCs/>
          <w:lang w:bidi="he-IL"/>
        </w:rPr>
        <w:t>A</w:t>
      </w:r>
      <w:r w:rsidRPr="00C83DB0">
        <w:rPr>
          <w:rFonts w:ascii="Arial" w:eastAsia="Calibri" w:hAnsi="Arial" w:cs="Arial"/>
          <w:lang w:bidi="he-IL"/>
        </w:rPr>
        <w:tab/>
        <w:t>Herr, erbarme dich.</w:t>
      </w:r>
    </w:p>
    <w:p w14:paraId="3CE829AD" w14:textId="77777777" w:rsidR="00994B8E" w:rsidRDefault="00994B8E" w:rsidP="00994B8E">
      <w:pPr>
        <w:spacing w:after="0" w:line="276" w:lineRule="auto"/>
        <w:rPr>
          <w:rFonts w:ascii="Arial" w:eastAsia="Calibri" w:hAnsi="Arial" w:cs="Arial"/>
          <w:lang w:bidi="he-IL"/>
        </w:rPr>
      </w:pPr>
    </w:p>
    <w:p w14:paraId="0A172623" w14:textId="77777777" w:rsidR="00994B8E" w:rsidRDefault="00994B8E" w:rsidP="00994B8E">
      <w:pPr>
        <w:spacing w:after="0" w:line="276" w:lineRule="auto"/>
        <w:rPr>
          <w:rFonts w:ascii="Arial" w:eastAsia="Calibri" w:hAnsi="Arial" w:cs="Arial"/>
          <w:lang w:bidi="he-IL"/>
        </w:rPr>
      </w:pPr>
    </w:p>
    <w:p w14:paraId="79667675" w14:textId="77777777" w:rsidR="00994B8E" w:rsidRDefault="00994B8E" w:rsidP="00994B8E">
      <w:pPr>
        <w:spacing w:after="0" w:line="276" w:lineRule="auto"/>
        <w:rPr>
          <w:rFonts w:ascii="Arial" w:eastAsia="Calibri" w:hAnsi="Arial" w:cs="Arial"/>
          <w:lang w:bidi="he-IL"/>
        </w:rPr>
      </w:pPr>
    </w:p>
    <w:p w14:paraId="59865A1B" w14:textId="77777777" w:rsidR="005557EA" w:rsidRPr="00C82EDD" w:rsidRDefault="005557EA" w:rsidP="005557EA">
      <w:pPr>
        <w:spacing w:after="0" w:line="276" w:lineRule="auto"/>
        <w:rPr>
          <w:rFonts w:ascii="Arial" w:eastAsia="Calibri" w:hAnsi="Arial" w:cs="Arial"/>
          <w:b/>
          <w:bCs/>
          <w:lang w:bidi="he-IL"/>
        </w:rPr>
      </w:pPr>
      <w:r w:rsidRPr="00C82EDD">
        <w:rPr>
          <w:rFonts w:ascii="Arial" w:eastAsia="Calibri" w:hAnsi="Arial" w:cs="Arial"/>
          <w:b/>
          <w:bCs/>
          <w:lang w:bidi="he-IL"/>
        </w:rPr>
        <w:t>Baustein Gebet zu Beginn</w:t>
      </w:r>
    </w:p>
    <w:p w14:paraId="123BA49D" w14:textId="77777777" w:rsidR="005557EA" w:rsidRPr="00C82EDD" w:rsidRDefault="005557EA" w:rsidP="005557EA">
      <w:pPr>
        <w:spacing w:after="0" w:line="276" w:lineRule="auto"/>
        <w:rPr>
          <w:rFonts w:ascii="Arial" w:eastAsia="Calibri" w:hAnsi="Arial" w:cs="Arial"/>
          <w:lang w:bidi="he-IL"/>
        </w:rPr>
      </w:pPr>
      <w:r w:rsidRPr="00C82EDD">
        <w:rPr>
          <w:rFonts w:ascii="Arial" w:eastAsia="Calibri" w:hAnsi="Arial" w:cs="Arial"/>
          <w:b/>
          <w:bCs/>
          <w:lang w:bidi="he-IL"/>
        </w:rPr>
        <w:t>L</w:t>
      </w:r>
      <w:r w:rsidRPr="00C82EDD">
        <w:rPr>
          <w:rFonts w:ascii="Arial" w:eastAsia="Calibri" w:hAnsi="Arial" w:cs="Arial"/>
          <w:lang w:bidi="he-IL"/>
        </w:rPr>
        <w:tab/>
        <w:t xml:space="preserve">Lebenspendender Gott, </w:t>
      </w:r>
    </w:p>
    <w:p w14:paraId="1526D69B" w14:textId="77777777" w:rsidR="005557EA" w:rsidRPr="00C82EDD" w:rsidRDefault="005557EA" w:rsidP="005557EA">
      <w:pPr>
        <w:spacing w:after="0" w:line="276" w:lineRule="auto"/>
        <w:ind w:firstLine="708"/>
        <w:rPr>
          <w:rFonts w:ascii="Arial" w:eastAsia="Calibri" w:hAnsi="Arial" w:cs="Arial"/>
          <w:lang w:bidi="he-IL"/>
        </w:rPr>
      </w:pPr>
      <w:r w:rsidRPr="00C82EDD">
        <w:rPr>
          <w:rFonts w:ascii="Arial" w:eastAsia="Calibri" w:hAnsi="Arial" w:cs="Arial"/>
          <w:lang w:bidi="he-IL"/>
        </w:rPr>
        <w:t xml:space="preserve">du kennst uns von Anfang an. </w:t>
      </w:r>
    </w:p>
    <w:p w14:paraId="0E03BB4C" w14:textId="77777777" w:rsidR="005557EA" w:rsidRPr="00C82EDD" w:rsidRDefault="005557EA" w:rsidP="005557EA">
      <w:pPr>
        <w:spacing w:after="0" w:line="276" w:lineRule="auto"/>
        <w:ind w:left="708"/>
        <w:rPr>
          <w:rFonts w:ascii="Arial" w:eastAsia="Calibri" w:hAnsi="Arial" w:cs="Arial"/>
          <w:lang w:bidi="he-IL"/>
        </w:rPr>
      </w:pPr>
      <w:r w:rsidRPr="00C82EDD">
        <w:rPr>
          <w:rFonts w:ascii="Arial" w:eastAsia="Calibri" w:hAnsi="Arial" w:cs="Arial"/>
          <w:lang w:bidi="he-IL"/>
        </w:rPr>
        <w:t>Schon im Bauch unserer Mutter hast du uns gesehen und siehst uns seitdem beim Wachsen zu.</w:t>
      </w:r>
    </w:p>
    <w:p w14:paraId="403514EC" w14:textId="77777777" w:rsidR="005557EA" w:rsidRPr="00C82EDD" w:rsidRDefault="005557EA" w:rsidP="005557EA">
      <w:pPr>
        <w:spacing w:after="0" w:line="276" w:lineRule="auto"/>
        <w:ind w:left="708"/>
        <w:rPr>
          <w:rFonts w:ascii="Arial" w:eastAsia="Calibri" w:hAnsi="Arial" w:cs="Arial"/>
          <w:lang w:bidi="he-IL"/>
        </w:rPr>
      </w:pPr>
      <w:r w:rsidRPr="00C82EDD">
        <w:rPr>
          <w:rFonts w:ascii="Arial" w:eastAsia="Calibri" w:hAnsi="Arial" w:cs="Arial"/>
          <w:lang w:bidi="he-IL"/>
        </w:rPr>
        <w:t xml:space="preserve">Lass uns niemals vergessen, dass du immer bei uns bist und liebevoll auf uns schaust. Lass uns deine Nähe spüren, auch jetzt in diesem Gottesdienst. </w:t>
      </w:r>
    </w:p>
    <w:p w14:paraId="4F70720F" w14:textId="77777777" w:rsidR="005557EA" w:rsidRPr="00C82EDD" w:rsidRDefault="005557EA" w:rsidP="005557EA">
      <w:pPr>
        <w:spacing w:after="0" w:line="276" w:lineRule="auto"/>
        <w:ind w:left="708"/>
        <w:rPr>
          <w:rFonts w:ascii="Arial" w:eastAsia="Calibri" w:hAnsi="Arial" w:cs="Arial"/>
          <w:lang w:bidi="he-IL"/>
        </w:rPr>
      </w:pPr>
      <w:r w:rsidRPr="00C82EDD">
        <w:rPr>
          <w:rFonts w:ascii="Arial" w:eastAsia="Calibri" w:hAnsi="Arial" w:cs="Arial"/>
          <w:lang w:bidi="he-IL"/>
        </w:rPr>
        <w:t>Darum bitten wir durch Christus, unser</w:t>
      </w:r>
      <w:r>
        <w:rPr>
          <w:rFonts w:ascii="Arial" w:eastAsia="Calibri" w:hAnsi="Arial" w:cs="Arial"/>
          <w:lang w:bidi="he-IL"/>
        </w:rPr>
        <w:t>e</w:t>
      </w:r>
      <w:r w:rsidRPr="00C82EDD">
        <w:rPr>
          <w:rFonts w:ascii="Arial" w:eastAsia="Calibri" w:hAnsi="Arial" w:cs="Arial"/>
          <w:lang w:bidi="he-IL"/>
        </w:rPr>
        <w:t>n Bruder und Herrn.</w:t>
      </w:r>
    </w:p>
    <w:p w14:paraId="7F22525C" w14:textId="27D47880" w:rsidR="00994B8E" w:rsidRDefault="005557EA" w:rsidP="005557EA">
      <w:pPr>
        <w:spacing w:after="0" w:line="276" w:lineRule="auto"/>
        <w:rPr>
          <w:rFonts w:ascii="Arial" w:eastAsia="Calibri" w:hAnsi="Arial" w:cs="Arial"/>
          <w:lang w:bidi="he-IL"/>
        </w:rPr>
      </w:pPr>
      <w:r w:rsidRPr="00C82EDD">
        <w:rPr>
          <w:rFonts w:ascii="Arial" w:eastAsia="Calibri" w:hAnsi="Arial" w:cs="Arial"/>
          <w:b/>
          <w:bCs/>
          <w:lang w:bidi="he-IL"/>
        </w:rPr>
        <w:t>A</w:t>
      </w:r>
      <w:r w:rsidRPr="00C82EDD">
        <w:rPr>
          <w:rFonts w:ascii="Arial" w:eastAsia="Calibri" w:hAnsi="Arial" w:cs="Arial"/>
          <w:lang w:bidi="he-IL"/>
        </w:rPr>
        <w:tab/>
        <w:t>Amen.</w:t>
      </w:r>
    </w:p>
    <w:p w14:paraId="294605B3" w14:textId="77777777" w:rsidR="005557EA" w:rsidRDefault="005557EA" w:rsidP="005557EA">
      <w:pPr>
        <w:spacing w:after="0" w:line="276" w:lineRule="auto"/>
        <w:rPr>
          <w:rFonts w:ascii="Arial" w:eastAsia="Calibri" w:hAnsi="Arial" w:cs="Arial"/>
          <w:lang w:bidi="he-IL"/>
        </w:rPr>
      </w:pPr>
    </w:p>
    <w:p w14:paraId="2D918470" w14:textId="77777777" w:rsidR="005557EA" w:rsidRDefault="005557EA" w:rsidP="005557EA">
      <w:pPr>
        <w:spacing w:after="0" w:line="276" w:lineRule="auto"/>
        <w:rPr>
          <w:rFonts w:ascii="Arial" w:eastAsia="Calibri" w:hAnsi="Arial" w:cs="Arial"/>
          <w:lang w:bidi="he-IL"/>
        </w:rPr>
      </w:pPr>
    </w:p>
    <w:p w14:paraId="2FE4A69F" w14:textId="77777777" w:rsidR="005557EA" w:rsidRPr="00CF41ED" w:rsidRDefault="005557EA" w:rsidP="005557EA">
      <w:pPr>
        <w:spacing w:after="0" w:line="276" w:lineRule="auto"/>
        <w:rPr>
          <w:rFonts w:ascii="Arial" w:eastAsia="Calibri" w:hAnsi="Arial" w:cs="Arial"/>
          <w:b/>
          <w:bCs/>
          <w:lang w:bidi="he-IL"/>
        </w:rPr>
      </w:pPr>
      <w:r w:rsidRPr="00CF41ED">
        <w:rPr>
          <w:rFonts w:ascii="Arial" w:eastAsia="Calibri" w:hAnsi="Arial" w:cs="Arial"/>
          <w:b/>
          <w:bCs/>
          <w:lang w:bidi="he-IL"/>
        </w:rPr>
        <w:t>Textvorschläge Lesung</w:t>
      </w:r>
    </w:p>
    <w:p w14:paraId="71D8E412" w14:textId="77777777" w:rsidR="005557EA" w:rsidRPr="00CF41ED" w:rsidRDefault="005557EA" w:rsidP="005557EA">
      <w:pPr>
        <w:spacing w:after="0" w:line="276" w:lineRule="auto"/>
        <w:ind w:left="720"/>
        <w:contextualSpacing/>
        <w:rPr>
          <w:rFonts w:ascii="Arial" w:eastAsia="Calibri" w:hAnsi="Arial" w:cs="Arial"/>
          <w:lang w:bidi="he-IL"/>
        </w:rPr>
      </w:pPr>
      <w:r w:rsidRPr="00CF41ED">
        <w:rPr>
          <w:rFonts w:ascii="Arial" w:eastAsia="Calibri" w:hAnsi="Arial" w:cs="Arial"/>
          <w:lang w:bidi="he-IL"/>
        </w:rPr>
        <w:t>Jer 17,7-8</w:t>
      </w:r>
    </w:p>
    <w:p w14:paraId="28B27D3A" w14:textId="77777777" w:rsidR="005557EA" w:rsidRPr="00CF41ED" w:rsidRDefault="005557EA" w:rsidP="005557EA">
      <w:pPr>
        <w:spacing w:after="0" w:line="276" w:lineRule="auto"/>
        <w:ind w:left="720"/>
        <w:contextualSpacing/>
        <w:rPr>
          <w:rFonts w:ascii="Arial" w:eastAsia="Calibri" w:hAnsi="Arial" w:cs="Arial"/>
          <w:lang w:bidi="he-IL"/>
        </w:rPr>
      </w:pPr>
      <w:r w:rsidRPr="00CF41ED">
        <w:rPr>
          <w:rFonts w:ascii="Arial" w:eastAsia="Calibri" w:hAnsi="Arial" w:cs="Arial"/>
          <w:lang w:bidi="he-IL"/>
        </w:rPr>
        <w:t>Ps 1,1-3</w:t>
      </w:r>
    </w:p>
    <w:p w14:paraId="627AE91E" w14:textId="77777777" w:rsidR="005557EA" w:rsidRPr="00CF41ED" w:rsidRDefault="005557EA" w:rsidP="005557EA">
      <w:pPr>
        <w:spacing w:after="0" w:line="276" w:lineRule="auto"/>
        <w:ind w:left="720"/>
        <w:contextualSpacing/>
        <w:rPr>
          <w:rFonts w:ascii="Arial" w:eastAsia="Calibri" w:hAnsi="Arial" w:cs="Arial"/>
          <w:i/>
          <w:iCs/>
          <w:lang w:bidi="he-IL"/>
        </w:rPr>
      </w:pPr>
      <w:r w:rsidRPr="00CF41ED">
        <w:rPr>
          <w:rFonts w:ascii="Arial" w:eastAsia="Calibri" w:hAnsi="Arial" w:cs="Arial"/>
          <w:i/>
          <w:iCs/>
          <w:lang w:bidi="he-IL"/>
        </w:rPr>
        <w:t>Bei beiden Lesungen ist darauf zu achten, dass „Mensch“ gelesen wird, nicht „Mann“.</w:t>
      </w:r>
    </w:p>
    <w:p w14:paraId="204E15F1" w14:textId="77777777" w:rsidR="005557EA" w:rsidRPr="00CF41ED" w:rsidRDefault="005557EA" w:rsidP="005557EA">
      <w:pPr>
        <w:spacing w:after="0" w:line="276" w:lineRule="auto"/>
        <w:rPr>
          <w:rFonts w:ascii="Arial" w:eastAsia="Calibri" w:hAnsi="Arial" w:cs="Arial"/>
          <w:lang w:bidi="he-IL"/>
        </w:rPr>
      </w:pPr>
    </w:p>
    <w:p w14:paraId="567D6570" w14:textId="77777777" w:rsidR="005557EA" w:rsidRDefault="005557EA">
      <w:pPr>
        <w:spacing w:after="200" w:line="276" w:lineRule="auto"/>
        <w:rPr>
          <w:rFonts w:ascii="Arial" w:eastAsia="Calibri" w:hAnsi="Arial" w:cs="Arial"/>
          <w:b/>
          <w:bCs/>
          <w:lang w:bidi="he-IL"/>
        </w:rPr>
      </w:pPr>
      <w:r>
        <w:rPr>
          <w:rFonts w:ascii="Arial" w:eastAsia="Calibri" w:hAnsi="Arial" w:cs="Arial"/>
          <w:b/>
          <w:bCs/>
          <w:lang w:bidi="he-IL"/>
        </w:rPr>
        <w:br w:type="page"/>
      </w:r>
    </w:p>
    <w:p w14:paraId="6EAC838F" w14:textId="46B2DAB6" w:rsidR="005557EA" w:rsidRPr="00CF41ED" w:rsidRDefault="005557EA" w:rsidP="005557EA">
      <w:pPr>
        <w:spacing w:after="0" w:line="276" w:lineRule="auto"/>
        <w:rPr>
          <w:rFonts w:ascii="Arial" w:eastAsia="Calibri" w:hAnsi="Arial" w:cs="Arial"/>
          <w:b/>
          <w:bCs/>
          <w:lang w:bidi="he-IL"/>
        </w:rPr>
      </w:pPr>
      <w:r w:rsidRPr="00CF41ED">
        <w:rPr>
          <w:rFonts w:ascii="Arial" w:eastAsia="Calibri" w:hAnsi="Arial" w:cs="Arial"/>
          <w:b/>
          <w:bCs/>
          <w:lang w:bidi="he-IL"/>
        </w:rPr>
        <w:lastRenderedPageBreak/>
        <w:t>Baustein Katechese</w:t>
      </w:r>
    </w:p>
    <w:p w14:paraId="6B3FE9F3" w14:textId="77777777" w:rsidR="005557EA" w:rsidRPr="00CF41ED" w:rsidRDefault="005557EA" w:rsidP="005557EA">
      <w:pPr>
        <w:spacing w:after="0" w:line="276" w:lineRule="auto"/>
        <w:ind w:left="708" w:hanging="708"/>
        <w:rPr>
          <w:rFonts w:ascii="Arial" w:eastAsia="Calibri" w:hAnsi="Arial" w:cs="Arial"/>
          <w:lang w:bidi="he-IL"/>
        </w:rPr>
      </w:pPr>
      <w:r w:rsidRPr="00CF41ED">
        <w:rPr>
          <w:rFonts w:ascii="Arial" w:eastAsia="Calibri" w:hAnsi="Arial" w:cs="Arial"/>
          <w:b/>
          <w:bCs/>
          <w:lang w:bidi="he-IL"/>
        </w:rPr>
        <w:t>L</w:t>
      </w:r>
      <w:r w:rsidRPr="00CF41ED">
        <w:rPr>
          <w:rFonts w:ascii="Arial" w:eastAsia="Calibri" w:hAnsi="Arial" w:cs="Arial"/>
          <w:lang w:bidi="he-IL"/>
        </w:rPr>
        <w:tab/>
        <w:t xml:space="preserve">Habt ihr das gehört? „Gesegnet ist ein Mensch, der auf Gott vertraut.“ Gesegnet, das heißt: Gott beschützt diesen Menschen. Das ist toll. Und dieser Mensch wird verglichen mit einem Baum: einem Baum, der am Bach steht und seine Wurzeln zum Wasser ausstreckt. Er bleibt immer grün und trägt viele Früchte. </w:t>
      </w:r>
    </w:p>
    <w:p w14:paraId="0DFF09CA" w14:textId="77777777" w:rsidR="005557EA" w:rsidRPr="00CF41ED" w:rsidRDefault="005557EA" w:rsidP="005557EA">
      <w:pPr>
        <w:spacing w:after="0" w:line="276" w:lineRule="auto"/>
        <w:ind w:left="708"/>
        <w:rPr>
          <w:rFonts w:ascii="Arial" w:eastAsia="Calibri" w:hAnsi="Arial" w:cs="Arial"/>
          <w:lang w:bidi="he-IL"/>
        </w:rPr>
      </w:pPr>
      <w:r w:rsidRPr="00CF41ED">
        <w:rPr>
          <w:rFonts w:ascii="Arial" w:eastAsia="Calibri" w:hAnsi="Arial" w:cs="Arial"/>
          <w:lang w:bidi="he-IL"/>
        </w:rPr>
        <w:t>Bringt uns das bei unserem Baum weiter? Vielleicht müssen wir zuerst die Frage klären, was dem Baum eigentlich fehlt? Warum ist er überhaupt umgekippt?“</w:t>
      </w:r>
    </w:p>
    <w:p w14:paraId="0C273D43" w14:textId="77777777" w:rsidR="005557EA" w:rsidRPr="00CF41ED" w:rsidRDefault="005557EA" w:rsidP="005557EA">
      <w:pPr>
        <w:spacing w:after="0" w:line="276" w:lineRule="auto"/>
        <w:rPr>
          <w:rFonts w:ascii="Arial" w:eastAsia="Calibri" w:hAnsi="Arial" w:cs="Arial"/>
          <w:lang w:bidi="he-IL"/>
        </w:rPr>
      </w:pPr>
    </w:p>
    <w:p w14:paraId="5865F3A1" w14:textId="77777777" w:rsidR="005557EA" w:rsidRPr="00CF41ED" w:rsidRDefault="005557EA" w:rsidP="005557EA">
      <w:pPr>
        <w:spacing w:after="0" w:line="276" w:lineRule="auto"/>
        <w:rPr>
          <w:rFonts w:ascii="Arial" w:eastAsia="Calibri" w:hAnsi="Arial" w:cs="Arial"/>
          <w:i/>
          <w:iCs/>
          <w:lang w:bidi="he-IL"/>
        </w:rPr>
      </w:pPr>
      <w:r w:rsidRPr="00CF41ED">
        <w:rPr>
          <w:rFonts w:ascii="Arial" w:eastAsia="Calibri" w:hAnsi="Arial" w:cs="Arial"/>
          <w:b/>
          <w:bCs/>
          <w:lang w:bidi="he-IL"/>
        </w:rPr>
        <w:t>A</w:t>
      </w:r>
      <w:r w:rsidRPr="00CF41ED">
        <w:rPr>
          <w:rFonts w:ascii="Arial" w:eastAsia="Calibri" w:hAnsi="Arial" w:cs="Arial"/>
          <w:lang w:bidi="he-IL"/>
        </w:rPr>
        <w:tab/>
      </w:r>
      <w:r w:rsidRPr="00CF41ED">
        <w:rPr>
          <w:rFonts w:ascii="Arial" w:eastAsia="Calibri" w:hAnsi="Arial" w:cs="Arial"/>
          <w:i/>
          <w:iCs/>
          <w:lang w:bidi="he-IL"/>
        </w:rPr>
        <w:t xml:space="preserve">Vorschläge der Kinder hören: </w:t>
      </w:r>
    </w:p>
    <w:p w14:paraId="5A403B7B" w14:textId="77777777" w:rsidR="005557EA" w:rsidRPr="00CF41ED" w:rsidRDefault="005557EA" w:rsidP="005557EA">
      <w:pPr>
        <w:spacing w:after="0" w:line="276" w:lineRule="auto"/>
        <w:ind w:left="708"/>
        <w:rPr>
          <w:rFonts w:ascii="Arial" w:eastAsia="Calibri" w:hAnsi="Arial" w:cs="Arial"/>
          <w:i/>
          <w:iCs/>
          <w:lang w:bidi="he-IL"/>
        </w:rPr>
      </w:pPr>
      <w:r w:rsidRPr="00CF41ED">
        <w:rPr>
          <w:rFonts w:ascii="Arial" w:eastAsia="Calibri" w:hAnsi="Arial" w:cs="Arial"/>
          <w:i/>
          <w:iCs/>
          <w:lang w:bidi="he-IL"/>
        </w:rPr>
        <w:t>„Du hast ihn umgekippt!“ – „Ja, das stimmt, aber ein Baum kippt ja normalerweise nicht einfach um, wenn man leicht dagegen stößt.“</w:t>
      </w:r>
      <w:r>
        <w:rPr>
          <w:rFonts w:ascii="Arial" w:eastAsia="Calibri" w:hAnsi="Arial" w:cs="Arial"/>
          <w:i/>
          <w:iCs/>
          <w:lang w:bidi="he-IL"/>
        </w:rPr>
        <w:t xml:space="preserve"> </w:t>
      </w:r>
      <w:r w:rsidRPr="00CF41ED">
        <w:rPr>
          <w:rFonts w:ascii="Arial" w:eastAsia="Calibri" w:hAnsi="Arial" w:cs="Arial"/>
          <w:i/>
          <w:iCs/>
          <w:lang w:bidi="he-IL"/>
        </w:rPr>
        <w:t>…</w:t>
      </w:r>
    </w:p>
    <w:p w14:paraId="6D36CF46" w14:textId="77777777" w:rsidR="005557EA" w:rsidRPr="00CF41ED" w:rsidRDefault="005557EA" w:rsidP="005557EA">
      <w:pPr>
        <w:spacing w:after="0" w:line="276" w:lineRule="auto"/>
        <w:rPr>
          <w:rFonts w:ascii="Arial" w:eastAsia="Calibri" w:hAnsi="Arial" w:cs="Arial"/>
          <w:lang w:bidi="he-IL"/>
        </w:rPr>
      </w:pPr>
    </w:p>
    <w:p w14:paraId="6ABA985A" w14:textId="77777777" w:rsidR="005557EA" w:rsidRPr="00CF41ED" w:rsidRDefault="005557EA" w:rsidP="005557EA">
      <w:pPr>
        <w:spacing w:after="0" w:line="276" w:lineRule="auto"/>
        <w:rPr>
          <w:rFonts w:ascii="Arial" w:eastAsia="Calibri" w:hAnsi="Arial" w:cs="Arial"/>
          <w:lang w:bidi="he-IL"/>
        </w:rPr>
      </w:pPr>
      <w:r w:rsidRPr="00CF41ED">
        <w:rPr>
          <w:rFonts w:ascii="Arial" w:eastAsia="Calibri" w:hAnsi="Arial" w:cs="Arial"/>
          <w:b/>
          <w:bCs/>
          <w:lang w:bidi="he-IL"/>
        </w:rPr>
        <w:t>L</w:t>
      </w:r>
      <w:r w:rsidRPr="00CF41ED">
        <w:rPr>
          <w:rFonts w:ascii="Arial" w:eastAsia="Calibri" w:hAnsi="Arial" w:cs="Arial"/>
          <w:lang w:bidi="he-IL"/>
        </w:rPr>
        <w:tab/>
        <w:t xml:space="preserve">Ja, es könnte an den Wurzeln liegen. Schauen wir sie uns doch mal an. </w:t>
      </w:r>
    </w:p>
    <w:p w14:paraId="1373B281" w14:textId="77777777" w:rsidR="005557EA" w:rsidRPr="00CF41ED" w:rsidRDefault="005557EA" w:rsidP="005557EA">
      <w:pPr>
        <w:spacing w:after="0" w:line="276" w:lineRule="auto"/>
        <w:ind w:left="708"/>
        <w:rPr>
          <w:rFonts w:ascii="Arial" w:eastAsia="Calibri" w:hAnsi="Arial" w:cs="Arial"/>
          <w:lang w:bidi="he-IL"/>
        </w:rPr>
      </w:pPr>
      <w:r w:rsidRPr="00CF41ED">
        <w:rPr>
          <w:rFonts w:ascii="Arial" w:eastAsia="Calibri" w:hAnsi="Arial" w:cs="Arial"/>
          <w:lang w:bidi="he-IL"/>
        </w:rPr>
        <w:t>(</w:t>
      </w:r>
      <w:r w:rsidRPr="00CF41ED">
        <w:rPr>
          <w:rFonts w:ascii="Arial" w:eastAsia="Calibri" w:hAnsi="Arial" w:cs="Arial"/>
          <w:i/>
          <w:iCs/>
          <w:lang w:bidi="he-IL"/>
        </w:rPr>
        <w:t>mit Hilfe einiger Kinder das braune Tuch abnehmen, Wollfäden betrachten</w:t>
      </w:r>
      <w:r w:rsidRPr="00CF41ED">
        <w:rPr>
          <w:rFonts w:ascii="Arial" w:eastAsia="Calibri" w:hAnsi="Arial" w:cs="Arial"/>
          <w:lang w:bidi="he-IL"/>
        </w:rPr>
        <w:t>)</w:t>
      </w:r>
    </w:p>
    <w:p w14:paraId="5893B15D" w14:textId="77777777" w:rsidR="005557EA" w:rsidRPr="00CF41ED" w:rsidRDefault="005557EA" w:rsidP="005557EA">
      <w:pPr>
        <w:spacing w:after="0" w:line="276" w:lineRule="auto"/>
        <w:ind w:firstLine="708"/>
        <w:rPr>
          <w:rFonts w:ascii="Arial" w:eastAsia="Calibri" w:hAnsi="Arial" w:cs="Arial"/>
          <w:lang w:bidi="he-IL"/>
        </w:rPr>
      </w:pPr>
    </w:p>
    <w:p w14:paraId="350826F6" w14:textId="77777777" w:rsidR="005557EA" w:rsidRPr="00CF41ED" w:rsidRDefault="005557EA" w:rsidP="005557EA">
      <w:pPr>
        <w:spacing w:after="0" w:line="276" w:lineRule="auto"/>
        <w:ind w:left="708"/>
        <w:rPr>
          <w:rFonts w:ascii="Arial" w:eastAsia="Calibri" w:hAnsi="Arial" w:cs="Arial"/>
          <w:lang w:bidi="he-IL"/>
        </w:rPr>
      </w:pPr>
      <w:r w:rsidRPr="00CF41ED">
        <w:rPr>
          <w:rFonts w:ascii="Arial" w:eastAsia="Calibri" w:hAnsi="Arial" w:cs="Arial"/>
          <w:lang w:bidi="he-IL"/>
        </w:rPr>
        <w:t>Ach, du meine Güte, einigen Wurzeln geht es aber nicht gut und sie sind sehr dünn. Kein Wunder, dass sie Schwierigkeiten haben, den Baum zu halten. Da gibt es aber ein Ungleichgewicht. Was steht denn an den Wurzeln dran? Wer möchte vorlesen?“</w:t>
      </w:r>
    </w:p>
    <w:p w14:paraId="14CB6D9B" w14:textId="77777777" w:rsidR="005557EA" w:rsidRPr="00CF41ED" w:rsidRDefault="005557EA" w:rsidP="005557EA">
      <w:pPr>
        <w:spacing w:after="0" w:line="276" w:lineRule="auto"/>
        <w:rPr>
          <w:rFonts w:ascii="Arial" w:eastAsia="Calibri" w:hAnsi="Arial" w:cs="Arial"/>
          <w:i/>
          <w:iCs/>
          <w:lang w:bidi="he-IL"/>
        </w:rPr>
      </w:pPr>
    </w:p>
    <w:p w14:paraId="5B389CA9" w14:textId="77777777" w:rsidR="005557EA" w:rsidRPr="00CF41ED" w:rsidRDefault="005557EA" w:rsidP="005557EA">
      <w:pPr>
        <w:spacing w:after="0" w:line="276" w:lineRule="auto"/>
        <w:rPr>
          <w:rFonts w:ascii="Arial" w:eastAsia="Calibri" w:hAnsi="Arial" w:cs="Arial"/>
          <w:i/>
          <w:iCs/>
          <w:lang w:bidi="he-IL"/>
        </w:rPr>
      </w:pPr>
      <w:r w:rsidRPr="00CF41ED">
        <w:rPr>
          <w:rFonts w:ascii="Arial" w:eastAsia="Calibri" w:hAnsi="Arial" w:cs="Arial"/>
          <w:b/>
          <w:bCs/>
          <w:lang w:bidi="he-IL"/>
        </w:rPr>
        <w:t>A</w:t>
      </w:r>
      <w:r w:rsidRPr="00CF41ED">
        <w:rPr>
          <w:rFonts w:ascii="Arial" w:eastAsia="Calibri" w:hAnsi="Arial" w:cs="Arial"/>
          <w:i/>
          <w:iCs/>
          <w:lang w:bidi="he-IL"/>
        </w:rPr>
        <w:tab/>
        <w:t>Kinder lesen vor, was auf den Zetteln an den Wurzeln steht:</w:t>
      </w:r>
    </w:p>
    <w:p w14:paraId="25DEF8EE" w14:textId="77777777" w:rsidR="005557EA" w:rsidRPr="00CF41ED" w:rsidRDefault="005557EA" w:rsidP="005557EA">
      <w:pPr>
        <w:spacing w:after="0" w:line="276" w:lineRule="auto"/>
        <w:ind w:left="708"/>
        <w:rPr>
          <w:rFonts w:ascii="Arial" w:eastAsia="Calibri" w:hAnsi="Arial" w:cs="Arial"/>
          <w:b/>
          <w:bCs/>
          <w:color w:val="00B050"/>
          <w:lang w:bidi="he-IL"/>
        </w:rPr>
      </w:pPr>
      <w:r w:rsidRPr="00CF41ED">
        <w:rPr>
          <w:rFonts w:ascii="Arial" w:eastAsia="Calibri" w:hAnsi="Arial" w:cs="Arial"/>
          <w:b/>
          <w:bCs/>
          <w:color w:val="00B050"/>
          <w:lang w:bidi="he-IL"/>
        </w:rPr>
        <w:t>Dicke Wurzeln = Stärken:</w:t>
      </w:r>
    </w:p>
    <w:p w14:paraId="76008DC3" w14:textId="77777777" w:rsidR="005557EA" w:rsidRPr="00CF41ED"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„Die meisten Kinder können zur Schule gehen.“</w:t>
      </w:r>
    </w:p>
    <w:p w14:paraId="0E4B60BD" w14:textId="77777777" w:rsidR="005557EA" w:rsidRPr="00CF41ED"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„Jeder zweite Mensch in Madagaskar hat genug zum Essen.“</w:t>
      </w:r>
    </w:p>
    <w:p w14:paraId="7CCADF8A" w14:textId="77777777" w:rsidR="005557EA" w:rsidRPr="00CF41ED"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„Frauen schaffen viel, sie haben Ideen und gestalten ihr Leben.“</w:t>
      </w:r>
    </w:p>
    <w:p w14:paraId="0DEEA9C5" w14:textId="77777777" w:rsidR="005557EA" w:rsidRPr="00CF41ED"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„Wenn ein Mann stirbt, übernimmt seine Frau die Verantwortung für das Land, auf dem ihr Haus steht.“</w:t>
      </w:r>
    </w:p>
    <w:p w14:paraId="17F3AF21" w14:textId="77777777" w:rsidR="005557EA" w:rsidRPr="00CF41ED"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„Es gibt genug Wasser zum Trinken.“</w:t>
      </w:r>
    </w:p>
    <w:p w14:paraId="7A92402E" w14:textId="77777777" w:rsidR="005557EA" w:rsidRPr="00CF41ED"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„In Madagaskar werden viele Kinder geboren.“</w:t>
      </w:r>
    </w:p>
    <w:p w14:paraId="57B51195" w14:textId="77777777" w:rsidR="005557EA" w:rsidRPr="00CF41ED" w:rsidRDefault="005557EA" w:rsidP="005557EA">
      <w:pPr>
        <w:spacing w:after="0" w:line="276" w:lineRule="auto"/>
        <w:ind w:left="708"/>
        <w:rPr>
          <w:rFonts w:ascii="Arial" w:eastAsia="Calibri" w:hAnsi="Arial" w:cs="Arial"/>
          <w:color w:val="00B050"/>
          <w:lang w:bidi="he-IL"/>
        </w:rPr>
      </w:pPr>
      <w:bookmarkStart w:id="0" w:name="_Hlk114482108"/>
      <w:r w:rsidRPr="00CF41ED">
        <w:rPr>
          <w:rFonts w:ascii="Arial" w:eastAsia="Calibri" w:hAnsi="Arial" w:cs="Arial"/>
          <w:color w:val="00B050"/>
          <w:lang w:bidi="he-IL"/>
        </w:rPr>
        <w:t xml:space="preserve">„Der Gemeinschaftssinn ist in der Kultur Madagaskars sehr wichtig. Familien besuchen sich zu allen erdenklichen Anlässen untereinander und es gibt ein sehr starkes Miteinander, auch über die Familie hinaus. Für viele Madagassen ist die Gemeinschaft wichtiger als persönliche Interessen. Dafür gibt es sogar ein eigenes Wort: </w:t>
      </w:r>
      <w:r w:rsidRPr="00CF41ED">
        <w:rPr>
          <w:rFonts w:ascii="Arial" w:eastAsia="Calibri" w:hAnsi="Arial" w:cs="Arial"/>
          <w:i/>
          <w:color w:val="00B050"/>
          <w:lang w:bidi="he-IL"/>
        </w:rPr>
        <w:t>Fihavanana</w:t>
      </w:r>
      <w:r>
        <w:rPr>
          <w:rFonts w:ascii="Arial" w:eastAsia="Calibri" w:hAnsi="Arial" w:cs="Arial"/>
          <w:i/>
          <w:color w:val="00B050"/>
          <w:lang w:bidi="he-IL"/>
        </w:rPr>
        <w:t>.</w:t>
      </w:r>
      <w:r w:rsidRPr="00CF41ED">
        <w:rPr>
          <w:rFonts w:ascii="Arial" w:eastAsia="Calibri" w:hAnsi="Arial" w:cs="Arial"/>
          <w:color w:val="00B050"/>
          <w:lang w:bidi="he-IL"/>
        </w:rPr>
        <w:t>“</w:t>
      </w:r>
    </w:p>
    <w:bookmarkEnd w:id="0"/>
    <w:p w14:paraId="5870581F" w14:textId="77777777" w:rsidR="005557EA" w:rsidRDefault="005557EA" w:rsidP="005557EA">
      <w:pPr>
        <w:spacing w:after="0" w:line="276" w:lineRule="auto"/>
        <w:ind w:left="708"/>
        <w:rPr>
          <w:rFonts w:ascii="Arial" w:eastAsia="Calibri" w:hAnsi="Arial" w:cs="Arial"/>
          <w:b/>
          <w:bCs/>
          <w:color w:val="00B050"/>
          <w:lang w:bidi="he-IL"/>
        </w:rPr>
      </w:pPr>
    </w:p>
    <w:p w14:paraId="68F172AE" w14:textId="77777777" w:rsidR="005557EA" w:rsidRPr="00CF41ED" w:rsidRDefault="005557EA" w:rsidP="005557EA">
      <w:pPr>
        <w:spacing w:after="0" w:line="276" w:lineRule="auto"/>
        <w:ind w:left="708"/>
        <w:rPr>
          <w:rFonts w:ascii="Arial" w:eastAsia="Calibri" w:hAnsi="Arial" w:cs="Arial"/>
          <w:b/>
          <w:bCs/>
          <w:color w:val="00B050"/>
          <w:lang w:bidi="he-IL"/>
        </w:rPr>
      </w:pPr>
      <w:r w:rsidRPr="00CF41ED">
        <w:rPr>
          <w:rFonts w:ascii="Arial" w:eastAsia="Calibri" w:hAnsi="Arial" w:cs="Arial"/>
          <w:b/>
          <w:bCs/>
          <w:color w:val="00B050"/>
          <w:lang w:bidi="he-IL"/>
        </w:rPr>
        <w:t>Dünne Wurzeln = Herausforderungen:</w:t>
      </w:r>
    </w:p>
    <w:p w14:paraId="11C959C0" w14:textId="77777777" w:rsidR="005557EA" w:rsidRPr="00CF41ED"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„Viele Kinder können nicht zur Schule gehen, weil der Weg zur nächsten Schule zu weit ist.“ (</w:t>
      </w:r>
      <w:r w:rsidRPr="00CF41ED">
        <w:rPr>
          <w:rFonts w:ascii="Arial" w:eastAsia="Calibri" w:hAnsi="Arial" w:cs="Arial"/>
          <w:i/>
          <w:iCs/>
          <w:color w:val="00B050"/>
          <w:lang w:bidi="he-IL"/>
        </w:rPr>
        <w:t>Evtl. erklärt der/die GL für die Kinder, welche Folgen dieser Umstand mit sich führt: Ohne Schule können sie keinen Beruf erlernen</w:t>
      </w:r>
      <w:r w:rsidRPr="00CF41ED">
        <w:rPr>
          <w:rFonts w:ascii="Arial" w:eastAsia="Calibri" w:hAnsi="Arial" w:cs="Arial"/>
          <w:color w:val="00B050"/>
          <w:lang w:bidi="he-IL"/>
        </w:rPr>
        <w:t>.)</w:t>
      </w:r>
    </w:p>
    <w:p w14:paraId="7484DABC" w14:textId="77777777" w:rsidR="005557EA" w:rsidRPr="00CF41ED"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lastRenderedPageBreak/>
        <w:t>„Fast die Hälfte aller Einwohner leidet unter Hunger.“</w:t>
      </w:r>
    </w:p>
    <w:p w14:paraId="27C86326" w14:textId="77777777" w:rsidR="005557EA" w:rsidRPr="00CF41ED"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„Frauen dürfen oft keine Entscheidungen treffen. Das tun andere für sie.“ (</w:t>
      </w:r>
      <w:r w:rsidRPr="00CF41ED">
        <w:rPr>
          <w:rFonts w:ascii="Arial" w:eastAsia="Calibri" w:hAnsi="Arial" w:cs="Arial"/>
          <w:i/>
          <w:iCs/>
          <w:color w:val="00B050"/>
          <w:lang w:bidi="he-IL"/>
        </w:rPr>
        <w:t>Mögliche Erklärung: Das tun Männer, Eltern, Schwiegereltern.</w:t>
      </w:r>
      <w:r w:rsidRPr="00CF41ED">
        <w:rPr>
          <w:rFonts w:ascii="Arial" w:eastAsia="Calibri" w:hAnsi="Arial" w:cs="Arial"/>
          <w:color w:val="00B050"/>
          <w:lang w:bidi="he-IL"/>
        </w:rPr>
        <w:t>)</w:t>
      </w:r>
    </w:p>
    <w:p w14:paraId="4D905E3A" w14:textId="77777777" w:rsidR="005557EA" w:rsidRPr="00CF41ED"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„Das Essen wird über Feuer gekocht, doch für das Feuer werden sehr viele Bäume gefällt.“ (</w:t>
      </w:r>
      <w:r w:rsidRPr="00CF41ED">
        <w:rPr>
          <w:rFonts w:ascii="Arial" w:eastAsia="Calibri" w:hAnsi="Arial" w:cs="Arial"/>
          <w:i/>
          <w:iCs/>
          <w:color w:val="00B050"/>
          <w:lang w:bidi="he-IL"/>
        </w:rPr>
        <w:t>Die Landschaft ist kahl und ohne Bäume wird weniger CO</w:t>
      </w:r>
      <w:r w:rsidRPr="006C7B90">
        <w:rPr>
          <w:rFonts w:ascii="Arial" w:eastAsia="Calibri" w:hAnsi="Arial" w:cs="Arial"/>
          <w:i/>
          <w:iCs/>
          <w:color w:val="00B050"/>
          <w:vertAlign w:val="subscript"/>
          <w:lang w:bidi="he-IL"/>
        </w:rPr>
        <w:t>2</w:t>
      </w:r>
      <w:r w:rsidRPr="00CF41ED">
        <w:rPr>
          <w:rFonts w:ascii="Arial" w:eastAsia="Calibri" w:hAnsi="Arial" w:cs="Arial"/>
          <w:i/>
          <w:iCs/>
          <w:color w:val="00B050"/>
          <w:lang w:bidi="he-IL"/>
        </w:rPr>
        <w:t xml:space="preserve"> ge</w:t>
      </w:r>
      <w:r>
        <w:rPr>
          <w:rFonts w:ascii="Arial" w:eastAsia="Calibri" w:hAnsi="Arial" w:cs="Arial"/>
          <w:i/>
          <w:iCs/>
          <w:color w:val="00B050"/>
          <w:lang w:bidi="he-IL"/>
        </w:rPr>
        <w:t>speichert</w:t>
      </w:r>
      <w:r w:rsidRPr="00CF41ED">
        <w:rPr>
          <w:rFonts w:ascii="Arial" w:eastAsia="Calibri" w:hAnsi="Arial" w:cs="Arial"/>
          <w:color w:val="00B050"/>
          <w:lang w:bidi="he-IL"/>
        </w:rPr>
        <w:t>.)</w:t>
      </w:r>
    </w:p>
    <w:p w14:paraId="367BC477" w14:textId="77777777" w:rsidR="005557EA" w:rsidRPr="00CF41ED"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„Wenn Frauen nach dem Tod ihres Mannes die Verantwortung für ihre Felder übernehmen und dort Reis und Gemüse anbauen, bekommen sie meistens keine Urkunde darüber.“ (</w:t>
      </w:r>
      <w:r w:rsidRPr="00CF41ED">
        <w:rPr>
          <w:rFonts w:ascii="Arial" w:eastAsia="Calibri" w:hAnsi="Arial" w:cs="Arial"/>
          <w:i/>
          <w:iCs/>
          <w:color w:val="00B050"/>
          <w:lang w:bidi="he-IL"/>
        </w:rPr>
        <w:t>Das Land kann ihnen jederzeit weggenommen werden</w:t>
      </w:r>
      <w:r w:rsidRPr="00CF41ED">
        <w:rPr>
          <w:rFonts w:ascii="Arial" w:eastAsia="Calibri" w:hAnsi="Arial" w:cs="Arial"/>
          <w:color w:val="00B050"/>
          <w:lang w:bidi="he-IL"/>
        </w:rPr>
        <w:t>.)</w:t>
      </w:r>
    </w:p>
    <w:p w14:paraId="452CEA90" w14:textId="77777777" w:rsidR="005557EA" w:rsidRPr="00CF41ED"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„Frauen und Kinder gelten weniger als Männer. Daher ist es nicht selten, dass sie in der Familie geschlagen werden.“</w:t>
      </w:r>
    </w:p>
    <w:p w14:paraId="672F6E47" w14:textId="77777777" w:rsidR="005557EA" w:rsidRPr="00CF41ED"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„Manchmal gibt es nur einen Brunnen im Dorf. Das Wasser muss weite Strecken getragen werden und ist zum Trinken nicht sauber genug.“ (</w:t>
      </w:r>
      <w:r w:rsidRPr="00CF41ED">
        <w:rPr>
          <w:rFonts w:ascii="Arial" w:eastAsia="Calibri" w:hAnsi="Arial" w:cs="Arial"/>
          <w:i/>
          <w:iCs/>
          <w:color w:val="00B050"/>
          <w:lang w:bidi="he-IL"/>
        </w:rPr>
        <w:t>So können die Menschen leicht krank werden</w:t>
      </w:r>
      <w:r w:rsidRPr="00CF41ED">
        <w:rPr>
          <w:rFonts w:ascii="Arial" w:eastAsia="Calibri" w:hAnsi="Arial" w:cs="Arial"/>
          <w:color w:val="00B050"/>
          <w:lang w:bidi="he-IL"/>
        </w:rPr>
        <w:t>.)</w:t>
      </w:r>
    </w:p>
    <w:p w14:paraId="21A67D13" w14:textId="77777777" w:rsidR="005557EA" w:rsidRDefault="005557EA" w:rsidP="005557EA">
      <w:pPr>
        <w:spacing w:after="0" w:line="276" w:lineRule="auto"/>
        <w:ind w:left="708"/>
        <w:rPr>
          <w:rFonts w:ascii="Arial" w:eastAsia="Calibri" w:hAnsi="Arial" w:cs="Arial"/>
          <w:color w:val="00B050"/>
          <w:lang w:bidi="he-IL"/>
        </w:rPr>
      </w:pPr>
      <w:r w:rsidRPr="00CF41ED">
        <w:rPr>
          <w:rFonts w:ascii="Arial" w:eastAsia="Calibri" w:hAnsi="Arial" w:cs="Arial"/>
          <w:color w:val="00B050"/>
          <w:lang w:bidi="he-IL"/>
        </w:rPr>
        <w:t>„Jedes vierte Kind hat keine Geburtsurkunde, sodass es nicht zur Schule gehen kann.“</w:t>
      </w:r>
    </w:p>
    <w:p w14:paraId="0B190F3B" w14:textId="77777777" w:rsidR="005557EA" w:rsidRPr="00CF41ED" w:rsidRDefault="005557EA" w:rsidP="005557EA">
      <w:pPr>
        <w:spacing w:after="0" w:line="276" w:lineRule="auto"/>
        <w:ind w:left="708"/>
        <w:rPr>
          <w:rFonts w:ascii="Arial" w:eastAsia="Calibri" w:hAnsi="Arial" w:cs="Arial"/>
          <w:color w:val="00B050"/>
          <w:lang w:bidi="he-IL"/>
        </w:rPr>
      </w:pPr>
    </w:p>
    <w:p w14:paraId="5B6A0F4B" w14:textId="77777777" w:rsidR="005557EA" w:rsidRPr="00CF41ED" w:rsidRDefault="005557EA" w:rsidP="005557EA">
      <w:pPr>
        <w:spacing w:after="0" w:line="276" w:lineRule="auto"/>
        <w:ind w:left="708" w:hanging="708"/>
        <w:rPr>
          <w:rFonts w:ascii="Arial" w:eastAsia="Calibri" w:hAnsi="Arial" w:cs="Arial"/>
          <w:lang w:bidi="he-IL"/>
        </w:rPr>
      </w:pPr>
      <w:r w:rsidRPr="00CF41ED">
        <w:rPr>
          <w:rFonts w:ascii="Arial" w:eastAsia="Calibri" w:hAnsi="Arial" w:cs="Arial"/>
          <w:b/>
          <w:bCs/>
          <w:lang w:bidi="he-IL"/>
        </w:rPr>
        <w:t>L</w:t>
      </w:r>
      <w:r w:rsidRPr="00CF41ED">
        <w:rPr>
          <w:rFonts w:ascii="Arial" w:eastAsia="Calibri" w:hAnsi="Arial" w:cs="Arial"/>
          <w:lang w:bidi="he-IL"/>
        </w:rPr>
        <w:tab/>
        <w:t xml:space="preserve">Puh, einige Wurzeln sind tatsächlich nicht so kräftig. Und wir sind nicht diejenigen, die diese Wurzeln einfach kräftiger machen können, auch wenn wir uns das vielleicht wünschen würden. </w:t>
      </w:r>
    </w:p>
    <w:p w14:paraId="0ED98751" w14:textId="77777777" w:rsidR="005557EA" w:rsidRPr="00CF41ED" w:rsidRDefault="005557EA" w:rsidP="005557EA">
      <w:pPr>
        <w:spacing w:after="0" w:line="276" w:lineRule="auto"/>
        <w:ind w:left="708"/>
        <w:rPr>
          <w:rFonts w:ascii="Arial" w:eastAsia="Calibri" w:hAnsi="Arial" w:cs="Arial"/>
          <w:lang w:bidi="he-IL"/>
        </w:rPr>
      </w:pPr>
      <w:r w:rsidRPr="00CF41ED">
        <w:rPr>
          <w:rFonts w:ascii="Arial" w:eastAsia="Calibri" w:hAnsi="Arial" w:cs="Arial"/>
          <w:lang w:bidi="he-IL"/>
        </w:rPr>
        <w:t>Das schaffen wir ja noch nicht einmal bei uns in Deutschland: Hier werden immer mehr Menschen ärmer, weil Strom und Essen teurer werden. Hier ist es in vielen Familien immer noch selbstverständlich, dass sich Frauen um Kinder und Haushalt kümmern und dafür in ihrem Beruf kürzertreten. Auch hier in Deutschland ist nicht alles gut, aber trotzdem wünschen wir uns, dass alle Menschen gut leben können.</w:t>
      </w:r>
    </w:p>
    <w:p w14:paraId="4A28E473" w14:textId="77777777" w:rsidR="005557EA" w:rsidRPr="00CF41ED" w:rsidRDefault="005557EA" w:rsidP="005557EA">
      <w:pPr>
        <w:spacing w:after="0" w:line="276" w:lineRule="auto"/>
        <w:ind w:left="708"/>
        <w:rPr>
          <w:rFonts w:ascii="Arial" w:eastAsia="Calibri" w:hAnsi="Arial" w:cs="Arial"/>
          <w:lang w:bidi="he-IL"/>
        </w:rPr>
      </w:pPr>
      <w:r w:rsidRPr="00CF41ED">
        <w:rPr>
          <w:rFonts w:ascii="Arial" w:eastAsia="Calibri" w:hAnsi="Arial" w:cs="Arial"/>
          <w:lang w:bidi="he-IL"/>
        </w:rPr>
        <w:t>Vielleicht können wir einfach sagen, was wir uns wünschen. Was wünschen wir z. B. für die Kinder in Madagaskar? Was wünschen wir uns für die Frauen in Madagaskar?</w:t>
      </w:r>
    </w:p>
    <w:p w14:paraId="1DD0E832" w14:textId="77777777" w:rsidR="005557EA" w:rsidRPr="00CF41ED" w:rsidRDefault="005557EA" w:rsidP="005557EA">
      <w:pPr>
        <w:spacing w:after="0" w:line="276" w:lineRule="auto"/>
        <w:ind w:left="708" w:hanging="708"/>
        <w:rPr>
          <w:rFonts w:ascii="Arial" w:eastAsia="Calibri" w:hAnsi="Arial" w:cs="Arial"/>
          <w:lang w:bidi="he-IL"/>
        </w:rPr>
      </w:pPr>
    </w:p>
    <w:p w14:paraId="72688686" w14:textId="77777777" w:rsidR="005557EA" w:rsidRPr="00CF41ED" w:rsidRDefault="005557EA" w:rsidP="005557EA">
      <w:pPr>
        <w:spacing w:after="0" w:line="276" w:lineRule="auto"/>
        <w:ind w:left="708" w:hanging="708"/>
        <w:rPr>
          <w:rFonts w:ascii="Arial" w:eastAsia="Calibri" w:hAnsi="Arial" w:cs="Arial"/>
          <w:i/>
          <w:iCs/>
          <w:lang w:bidi="he-IL"/>
        </w:rPr>
      </w:pPr>
      <w:r w:rsidRPr="00CF41ED">
        <w:rPr>
          <w:rFonts w:ascii="Arial" w:eastAsia="Calibri" w:hAnsi="Arial" w:cs="Arial"/>
          <w:b/>
          <w:bCs/>
          <w:lang w:bidi="he-IL"/>
        </w:rPr>
        <w:t>A</w:t>
      </w:r>
      <w:r w:rsidRPr="00CF41ED">
        <w:rPr>
          <w:rFonts w:ascii="Arial" w:eastAsia="Calibri" w:hAnsi="Arial" w:cs="Arial"/>
          <w:lang w:bidi="he-IL"/>
        </w:rPr>
        <w:tab/>
        <w:t>„Dass mehr Schulen gebaut werden, am besten überall.“ …</w:t>
      </w:r>
      <w:r w:rsidRPr="00CF41ED">
        <w:rPr>
          <w:rFonts w:ascii="Arial" w:eastAsia="Calibri" w:hAnsi="Arial" w:cs="Arial"/>
          <w:i/>
          <w:iCs/>
          <w:lang w:bidi="he-IL"/>
        </w:rPr>
        <w:t xml:space="preserve"> Ideen sammeln, evtl. für jede Idee weitere dicke Wurzeln am Baum anbringen.</w:t>
      </w:r>
    </w:p>
    <w:p w14:paraId="2EFDC402" w14:textId="77777777" w:rsidR="005557EA" w:rsidRPr="00CF41ED" w:rsidRDefault="005557EA" w:rsidP="005557EA">
      <w:pPr>
        <w:spacing w:after="0" w:line="276" w:lineRule="auto"/>
        <w:ind w:left="708" w:hanging="708"/>
        <w:rPr>
          <w:rFonts w:ascii="Arial" w:eastAsia="Calibri" w:hAnsi="Arial" w:cs="Arial"/>
          <w:b/>
          <w:bCs/>
          <w:lang w:bidi="he-IL"/>
        </w:rPr>
      </w:pPr>
    </w:p>
    <w:p w14:paraId="585547FB" w14:textId="77777777" w:rsidR="005557EA" w:rsidRPr="00CF41ED" w:rsidRDefault="005557EA" w:rsidP="005557EA">
      <w:pPr>
        <w:spacing w:after="0" w:line="276" w:lineRule="auto"/>
        <w:ind w:left="708" w:hanging="708"/>
        <w:rPr>
          <w:rFonts w:ascii="Arial" w:eastAsia="Calibri" w:hAnsi="Arial" w:cs="Arial"/>
          <w:lang w:bidi="he-IL"/>
        </w:rPr>
      </w:pPr>
      <w:r>
        <w:rPr>
          <w:rFonts w:ascii="Arial" w:eastAsia="Calibri" w:hAnsi="Arial" w:cs="Arial"/>
          <w:noProof/>
          <w:lang w:bidi="he-IL"/>
        </w:rPr>
        <w:lastRenderedPageBreak/>
        <w:drawing>
          <wp:anchor distT="0" distB="0" distL="114300" distR="114300" simplePos="0" relativeHeight="251661312" behindDoc="1" locked="0" layoutInCell="1" allowOverlap="1" wp14:anchorId="74D9C3F5" wp14:editId="613F7DF2">
            <wp:simplePos x="0" y="0"/>
            <wp:positionH relativeFrom="column">
              <wp:posOffset>38100</wp:posOffset>
            </wp:positionH>
            <wp:positionV relativeFrom="paragraph">
              <wp:posOffset>108585</wp:posOffset>
            </wp:positionV>
            <wp:extent cx="1804035" cy="2286000"/>
            <wp:effectExtent l="0" t="0" r="0" b="0"/>
            <wp:wrapTight wrapText="bothSides">
              <wp:wrapPolygon edited="0">
                <wp:start x="13001" y="1800"/>
                <wp:lineTo x="9352" y="2340"/>
                <wp:lineTo x="3878" y="4140"/>
                <wp:lineTo x="3878" y="5040"/>
                <wp:lineTo x="2281" y="6300"/>
                <wp:lineTo x="912" y="7560"/>
                <wp:lineTo x="912" y="8820"/>
                <wp:lineTo x="3421" y="10800"/>
                <wp:lineTo x="4790" y="10800"/>
                <wp:lineTo x="4562" y="14760"/>
                <wp:lineTo x="4790" y="19440"/>
                <wp:lineTo x="5474" y="20160"/>
                <wp:lineTo x="10264" y="20160"/>
                <wp:lineTo x="18475" y="19620"/>
                <wp:lineTo x="18703" y="10800"/>
                <wp:lineTo x="20072" y="10260"/>
                <wp:lineTo x="20528" y="9000"/>
                <wp:lineTo x="19844" y="7560"/>
                <wp:lineTo x="18931" y="5940"/>
                <wp:lineTo x="17791" y="5040"/>
                <wp:lineTo x="18019" y="4320"/>
                <wp:lineTo x="15282" y="2340"/>
                <wp:lineTo x="13913" y="1800"/>
                <wp:lineTo x="13001" y="180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804035" cy="2286000"/>
                    </a:xfrm>
                    <a:prstGeom prst="rect">
                      <a:avLst/>
                    </a:prstGeom>
                  </pic:spPr>
                </pic:pic>
              </a:graphicData>
            </a:graphic>
            <wp14:sizeRelH relativeFrom="page">
              <wp14:pctWidth>0</wp14:pctWidth>
            </wp14:sizeRelH>
            <wp14:sizeRelV relativeFrom="page">
              <wp14:pctHeight>0</wp14:pctHeight>
            </wp14:sizeRelV>
          </wp:anchor>
        </w:drawing>
      </w:r>
      <w:r w:rsidRPr="00CF41ED">
        <w:rPr>
          <w:rFonts w:ascii="Arial" w:eastAsia="Calibri" w:hAnsi="Arial" w:cs="Arial"/>
          <w:b/>
          <w:bCs/>
          <w:lang w:bidi="he-IL"/>
        </w:rPr>
        <w:t>L</w:t>
      </w:r>
      <w:r w:rsidRPr="00CF41ED">
        <w:rPr>
          <w:rFonts w:ascii="Arial" w:eastAsia="Calibri" w:hAnsi="Arial" w:cs="Arial"/>
          <w:lang w:bidi="he-IL"/>
        </w:rPr>
        <w:tab/>
        <w:t>Tatsächlich gibt es zwei Organisationen in Madagaskar, die daran arbeiten, dass diese Wünsche wahr werden. Sie sind so etwas wie Gärtnerinnen für Madagaskar: Sie kümmern sich um den „Baum Madagaskar“ und seine Wurzeln und machen so den Baum stärker.</w:t>
      </w:r>
    </w:p>
    <w:p w14:paraId="5AB75E6B" w14:textId="77777777" w:rsidR="005557EA" w:rsidRPr="00CF41ED" w:rsidRDefault="005557EA" w:rsidP="005557EA">
      <w:pPr>
        <w:spacing w:after="0" w:line="276" w:lineRule="auto"/>
        <w:ind w:left="708"/>
        <w:rPr>
          <w:rFonts w:ascii="Arial" w:eastAsia="Calibri" w:hAnsi="Arial" w:cs="Arial"/>
          <w:lang w:bidi="he-IL"/>
        </w:rPr>
      </w:pPr>
      <w:r w:rsidRPr="00CF41ED">
        <w:rPr>
          <w:rFonts w:ascii="Arial" w:eastAsia="Calibri" w:hAnsi="Arial" w:cs="Arial"/>
          <w:lang w:bidi="he-IL"/>
        </w:rPr>
        <w:t xml:space="preserve">Die eine Organisation heißt Vahatra </w:t>
      </w:r>
      <w:r w:rsidRPr="00CF41ED">
        <w:rPr>
          <w:rFonts w:ascii="Arial" w:eastAsia="Calibri" w:hAnsi="Arial" w:cs="Arial"/>
          <w:i/>
          <w:iCs/>
          <w:lang w:bidi="he-IL"/>
        </w:rPr>
        <w:t>(sprich: Vahadsch)</w:t>
      </w:r>
      <w:r w:rsidRPr="00CF41ED">
        <w:rPr>
          <w:rFonts w:ascii="Arial" w:eastAsia="Calibri" w:hAnsi="Arial" w:cs="Arial"/>
          <w:lang w:bidi="he-IL"/>
        </w:rPr>
        <w:t>, das heißt auf Deutsch Wurzel. Sie macht Frauen stark: Sie unterrichtet Frauen, da</w:t>
      </w:r>
      <w:r>
        <w:rPr>
          <w:rFonts w:ascii="Arial" w:eastAsia="Calibri" w:hAnsi="Arial" w:cs="Arial"/>
          <w:lang w:bidi="he-IL"/>
        </w:rPr>
        <w:t>mit</w:t>
      </w:r>
      <w:r w:rsidRPr="00CF41ED">
        <w:rPr>
          <w:rFonts w:ascii="Arial" w:eastAsia="Calibri" w:hAnsi="Arial" w:cs="Arial"/>
          <w:lang w:bidi="he-IL"/>
        </w:rPr>
        <w:t xml:space="preserve"> sie besser leben können. Sie unterstützt Frauen, wenn sie Ideen haben, damit sie sie umsetzen können. Sie sorgt dafür, dass Frauen eine Urkunde über ihr Land bekommen, damit es ihnen nicht weggenommen werden kann. Sie gibt Frauen ein neues Selbstbewusstsein. </w:t>
      </w:r>
    </w:p>
    <w:p w14:paraId="47AE20D6" w14:textId="77777777" w:rsidR="005557EA" w:rsidRPr="00CF41ED" w:rsidRDefault="005557EA" w:rsidP="005557EA">
      <w:pPr>
        <w:spacing w:after="0" w:line="276" w:lineRule="auto"/>
        <w:ind w:left="708"/>
        <w:rPr>
          <w:rFonts w:ascii="Arial" w:eastAsia="Calibri" w:hAnsi="Arial" w:cs="Arial"/>
          <w:lang w:bidi="he-IL"/>
        </w:rPr>
      </w:pPr>
      <w:r w:rsidRPr="00CF41ED">
        <w:rPr>
          <w:rFonts w:ascii="Arial" w:eastAsia="Calibri" w:hAnsi="Arial" w:cs="Arial"/>
          <w:lang w:bidi="he-IL"/>
        </w:rPr>
        <w:t>(</w:t>
      </w:r>
      <w:r w:rsidRPr="00CF41ED">
        <w:rPr>
          <w:rFonts w:ascii="Arial" w:eastAsia="Calibri" w:hAnsi="Arial" w:cs="Arial"/>
          <w:i/>
          <w:iCs/>
          <w:lang w:bidi="he-IL"/>
        </w:rPr>
        <w:t>Bei jedem Satz kann auf die entsprechende Wurzel gezeigt werden</w:t>
      </w:r>
      <w:r w:rsidRPr="00CF41ED">
        <w:rPr>
          <w:rFonts w:ascii="Arial" w:eastAsia="Calibri" w:hAnsi="Arial" w:cs="Arial"/>
          <w:lang w:bidi="he-IL"/>
        </w:rPr>
        <w:t xml:space="preserve">.) </w:t>
      </w:r>
    </w:p>
    <w:p w14:paraId="7E2E9625" w14:textId="77777777" w:rsidR="005557EA" w:rsidRPr="00CF41ED" w:rsidRDefault="005557EA" w:rsidP="005557EA">
      <w:pPr>
        <w:spacing w:after="0" w:line="276" w:lineRule="auto"/>
        <w:rPr>
          <w:rFonts w:ascii="Arial" w:eastAsia="Calibri" w:hAnsi="Arial" w:cs="Arial"/>
          <w:lang w:bidi="he-IL"/>
        </w:rPr>
      </w:pPr>
      <w:r>
        <w:rPr>
          <w:rFonts w:ascii="Arial" w:eastAsia="Calibri" w:hAnsi="Arial" w:cs="Arial"/>
          <w:noProof/>
          <w:lang w:bidi="he-IL"/>
        </w:rPr>
        <w:drawing>
          <wp:anchor distT="0" distB="0" distL="114300" distR="114300" simplePos="0" relativeHeight="251662336" behindDoc="1" locked="0" layoutInCell="1" allowOverlap="1" wp14:anchorId="5BCF9523" wp14:editId="459952F4">
            <wp:simplePos x="0" y="0"/>
            <wp:positionH relativeFrom="column">
              <wp:posOffset>3345180</wp:posOffset>
            </wp:positionH>
            <wp:positionV relativeFrom="paragraph">
              <wp:posOffset>0</wp:posOffset>
            </wp:positionV>
            <wp:extent cx="2941955" cy="2080260"/>
            <wp:effectExtent l="0" t="0" r="0" b="0"/>
            <wp:wrapTight wrapText="bothSides">
              <wp:wrapPolygon edited="0">
                <wp:start x="12588" y="1582"/>
                <wp:lineTo x="6574" y="4747"/>
                <wp:lineTo x="5874" y="5538"/>
                <wp:lineTo x="5735" y="6527"/>
                <wp:lineTo x="6294" y="8308"/>
                <wp:lineTo x="4895" y="11473"/>
                <wp:lineTo x="4895" y="13253"/>
                <wp:lineTo x="7273" y="14637"/>
                <wp:lineTo x="10350" y="14637"/>
                <wp:lineTo x="8532" y="17604"/>
                <wp:lineTo x="8532" y="18000"/>
                <wp:lineTo x="11469" y="18989"/>
                <wp:lineTo x="14826" y="18989"/>
                <wp:lineTo x="17623" y="18000"/>
                <wp:lineTo x="17903" y="17604"/>
                <wp:lineTo x="15525" y="14637"/>
                <wp:lineTo x="16224" y="11077"/>
                <wp:lineTo x="16504" y="8901"/>
                <wp:lineTo x="16364" y="8308"/>
                <wp:lineTo x="15525" y="6132"/>
                <wp:lineTo x="15245" y="3956"/>
                <wp:lineTo x="14126" y="2176"/>
                <wp:lineTo x="13147" y="1582"/>
                <wp:lineTo x="12588" y="1582"/>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941955" cy="2080260"/>
                    </a:xfrm>
                    <a:prstGeom prst="rect">
                      <a:avLst/>
                    </a:prstGeom>
                  </pic:spPr>
                </pic:pic>
              </a:graphicData>
            </a:graphic>
            <wp14:sizeRelH relativeFrom="page">
              <wp14:pctWidth>0</wp14:pctWidth>
            </wp14:sizeRelH>
            <wp14:sizeRelV relativeFrom="page">
              <wp14:pctHeight>0</wp14:pctHeight>
            </wp14:sizeRelV>
          </wp:anchor>
        </w:drawing>
      </w:r>
    </w:p>
    <w:p w14:paraId="5C42F290" w14:textId="77777777" w:rsidR="005557EA" w:rsidRPr="00CF41ED" w:rsidRDefault="005557EA" w:rsidP="005557EA">
      <w:pPr>
        <w:spacing w:after="0" w:line="276" w:lineRule="auto"/>
        <w:ind w:left="708"/>
        <w:rPr>
          <w:rFonts w:ascii="Arial" w:eastAsia="Calibri" w:hAnsi="Arial" w:cs="Arial"/>
          <w:lang w:bidi="he-IL"/>
        </w:rPr>
      </w:pPr>
      <w:r w:rsidRPr="00CF41ED">
        <w:rPr>
          <w:rFonts w:ascii="Arial" w:eastAsia="Calibri" w:hAnsi="Arial" w:cs="Arial"/>
          <w:lang w:bidi="he-IL"/>
        </w:rPr>
        <w:t>Die zweite Organisation heißt V</w:t>
      </w:r>
      <w:r>
        <w:rPr>
          <w:rFonts w:ascii="Arial" w:eastAsia="Calibri" w:hAnsi="Arial" w:cs="Arial"/>
          <w:lang w:bidi="he-IL"/>
        </w:rPr>
        <w:t>OZAMA</w:t>
      </w:r>
      <w:r w:rsidRPr="00CF41ED">
        <w:rPr>
          <w:rFonts w:ascii="Arial" w:eastAsia="Calibri" w:hAnsi="Arial" w:cs="Arial"/>
          <w:lang w:bidi="he-IL"/>
        </w:rPr>
        <w:t xml:space="preserve">. Sie macht Kinder stark: Sie hilft den Eltern in kleinen Dörfern, Schulen zu bauen, damit die Schulwege kürzer werden, und bildet meistens Frauen zu Lehrerinnen aus. Sie unterstützt die Familien dabei, für ihre Kinder eine Geburtsurkunde zu erhalten, damit sie zur Schule gehen können. Und sie hat das Projekt „Ein Kind – Ein Baum“. Jedes Kind pflanzt zur Einschulung einen Baum und darf sich um ihn kümmern. </w:t>
      </w:r>
    </w:p>
    <w:p w14:paraId="0F607886" w14:textId="77777777" w:rsidR="005557EA" w:rsidRPr="00CF41ED" w:rsidRDefault="005557EA" w:rsidP="005557EA">
      <w:pPr>
        <w:spacing w:after="0" w:line="276" w:lineRule="auto"/>
        <w:ind w:left="708"/>
        <w:rPr>
          <w:rFonts w:ascii="Arial" w:eastAsia="Calibri" w:hAnsi="Arial" w:cs="Arial"/>
          <w:lang w:bidi="he-IL"/>
        </w:rPr>
      </w:pPr>
    </w:p>
    <w:p w14:paraId="02FC69FA" w14:textId="77777777" w:rsidR="005557EA" w:rsidRPr="00CF41ED" w:rsidRDefault="005557EA" w:rsidP="005557EA">
      <w:pPr>
        <w:spacing w:after="0" w:line="276" w:lineRule="auto"/>
        <w:ind w:left="708"/>
        <w:rPr>
          <w:rFonts w:ascii="Arial" w:eastAsia="Calibri" w:hAnsi="Arial" w:cs="Arial"/>
          <w:lang w:bidi="he-IL"/>
        </w:rPr>
      </w:pPr>
      <w:r w:rsidRPr="00CF41ED">
        <w:rPr>
          <w:rFonts w:ascii="Arial" w:eastAsia="Calibri" w:hAnsi="Arial" w:cs="Arial"/>
          <w:lang w:bidi="he-IL"/>
        </w:rPr>
        <w:t xml:space="preserve">Diese zwei Organisationen werden von Misereor unterstützt. Gemeinsam mit Misereor und mit den Menschen in Madagaskar können wir die Wurzeln dieses Baumes stärken. So können wir gemeinsam ein Segen sein. </w:t>
      </w:r>
    </w:p>
    <w:p w14:paraId="0B9D169E" w14:textId="287A3F43" w:rsidR="005557EA" w:rsidRDefault="005557EA" w:rsidP="005557EA">
      <w:pPr>
        <w:spacing w:after="0" w:line="276" w:lineRule="auto"/>
        <w:rPr>
          <w:rFonts w:ascii="Arial" w:eastAsia="Calibri" w:hAnsi="Arial" w:cs="Arial"/>
          <w:lang w:bidi="he-IL"/>
        </w:rPr>
      </w:pPr>
      <w:r w:rsidRPr="00CF41ED">
        <w:rPr>
          <w:rFonts w:ascii="Arial" w:eastAsia="Calibri" w:hAnsi="Arial" w:cs="Arial"/>
          <w:lang w:bidi="he-IL"/>
        </w:rPr>
        <w:t>(</w:t>
      </w:r>
      <w:r w:rsidRPr="00CF41ED">
        <w:rPr>
          <w:rFonts w:ascii="Arial" w:eastAsia="Calibri" w:hAnsi="Arial" w:cs="Arial"/>
          <w:i/>
          <w:iCs/>
          <w:lang w:bidi="he-IL"/>
        </w:rPr>
        <w:t>Der/Die L richtet den Baum wieder auf, kann ihn mit einer Pinnnadel fixieren</w:t>
      </w:r>
      <w:r w:rsidRPr="00CF41ED">
        <w:rPr>
          <w:rFonts w:ascii="Arial" w:eastAsia="Calibri" w:hAnsi="Arial" w:cs="Arial"/>
          <w:lang w:bidi="he-IL"/>
        </w:rPr>
        <w:t>.)</w:t>
      </w:r>
    </w:p>
    <w:p w14:paraId="320A52D0" w14:textId="77777777" w:rsidR="005557EA" w:rsidRDefault="005557EA" w:rsidP="005557EA">
      <w:pPr>
        <w:spacing w:after="0" w:line="276" w:lineRule="auto"/>
        <w:rPr>
          <w:rFonts w:ascii="Arial" w:eastAsia="Calibri" w:hAnsi="Arial" w:cs="Arial"/>
          <w:lang w:bidi="he-IL"/>
        </w:rPr>
      </w:pPr>
    </w:p>
    <w:p w14:paraId="151886A9" w14:textId="77777777" w:rsidR="005557EA" w:rsidRDefault="005557EA" w:rsidP="005557EA">
      <w:pPr>
        <w:spacing w:after="0" w:line="276" w:lineRule="auto"/>
        <w:rPr>
          <w:rFonts w:ascii="Arial" w:eastAsia="Calibri" w:hAnsi="Arial" w:cs="Arial"/>
          <w:lang w:bidi="he-IL"/>
        </w:rPr>
      </w:pPr>
    </w:p>
    <w:p w14:paraId="0240748A" w14:textId="77777777" w:rsidR="00FF219F" w:rsidRPr="00CF41ED" w:rsidRDefault="00FF219F" w:rsidP="00FF219F">
      <w:pPr>
        <w:spacing w:after="0" w:line="276" w:lineRule="auto"/>
        <w:rPr>
          <w:rFonts w:ascii="Arial" w:eastAsia="Calibri" w:hAnsi="Arial" w:cs="Arial"/>
          <w:b/>
          <w:bCs/>
          <w:lang w:bidi="he-IL"/>
        </w:rPr>
      </w:pPr>
      <w:r w:rsidRPr="00CF41ED">
        <w:rPr>
          <w:rFonts w:ascii="Arial" w:eastAsia="Calibri" w:hAnsi="Arial" w:cs="Arial"/>
          <w:b/>
          <w:bCs/>
          <w:lang w:bidi="he-IL"/>
        </w:rPr>
        <w:t>Baustein Einleitung zum Evangelium</w:t>
      </w:r>
    </w:p>
    <w:p w14:paraId="7DC395CA" w14:textId="77777777" w:rsidR="00FF219F" w:rsidRPr="00CF41ED" w:rsidRDefault="00FF219F" w:rsidP="00FF219F">
      <w:pPr>
        <w:spacing w:after="0" w:line="276" w:lineRule="auto"/>
        <w:ind w:left="720"/>
        <w:contextualSpacing/>
        <w:rPr>
          <w:rFonts w:ascii="Arial" w:eastAsia="Calibri" w:hAnsi="Arial" w:cs="Arial"/>
          <w:lang w:bidi="he-IL"/>
        </w:rPr>
      </w:pPr>
      <w:r w:rsidRPr="00CF41ED">
        <w:rPr>
          <w:rFonts w:ascii="Arial" w:eastAsia="Calibri" w:hAnsi="Arial" w:cs="Arial"/>
          <w:lang w:bidi="he-IL"/>
        </w:rPr>
        <w:t>Mt 9,1-8 – Heilung des Gelähmten</w:t>
      </w:r>
    </w:p>
    <w:p w14:paraId="53566769" w14:textId="77777777" w:rsidR="00FF219F" w:rsidRPr="00CF41ED" w:rsidRDefault="00FF219F" w:rsidP="00FF219F">
      <w:pPr>
        <w:spacing w:after="0" w:line="276" w:lineRule="auto"/>
        <w:rPr>
          <w:rFonts w:ascii="Arial" w:eastAsia="Calibri" w:hAnsi="Arial" w:cs="Arial"/>
          <w:lang w:bidi="he-IL"/>
        </w:rPr>
      </w:pPr>
    </w:p>
    <w:p w14:paraId="34CA0FD2" w14:textId="77777777" w:rsidR="00FF219F" w:rsidRPr="00CF41ED" w:rsidRDefault="00FF219F" w:rsidP="00FF219F">
      <w:pPr>
        <w:spacing w:after="0" w:line="276" w:lineRule="auto"/>
        <w:ind w:left="708" w:hanging="708"/>
        <w:rPr>
          <w:rFonts w:ascii="Arial" w:eastAsia="Calibri" w:hAnsi="Arial" w:cs="Arial"/>
          <w:lang w:bidi="he-IL"/>
        </w:rPr>
      </w:pPr>
      <w:r w:rsidRPr="00CF41ED">
        <w:rPr>
          <w:rFonts w:ascii="Arial" w:eastAsia="Calibri" w:hAnsi="Arial" w:cs="Arial"/>
          <w:b/>
          <w:bCs/>
          <w:lang w:bidi="he-IL"/>
        </w:rPr>
        <w:t>L</w:t>
      </w:r>
      <w:r w:rsidRPr="00CF41ED">
        <w:rPr>
          <w:rFonts w:ascii="Arial" w:eastAsia="Calibri" w:hAnsi="Arial" w:cs="Arial"/>
          <w:lang w:bidi="he-IL"/>
        </w:rPr>
        <w:tab/>
        <w:t xml:space="preserve">Viel haben wir gerade über diesen Baum nachgedacht, der nicht mehr sicher stehen konnte. Im Evangelium geht es um einen Menschen, der nicht stehen kann. Jesus sagt zu ihm: „Steh auf!“ </w:t>
      </w:r>
    </w:p>
    <w:p w14:paraId="46CDBB9D" w14:textId="77777777" w:rsidR="00FF219F" w:rsidRPr="00CF41ED" w:rsidRDefault="00FF219F" w:rsidP="00FF219F">
      <w:pPr>
        <w:spacing w:after="0" w:line="276" w:lineRule="auto"/>
        <w:ind w:left="708"/>
        <w:rPr>
          <w:rFonts w:ascii="Arial" w:eastAsia="Calibri" w:hAnsi="Arial" w:cs="Arial"/>
          <w:lang w:bidi="he-IL"/>
        </w:rPr>
      </w:pPr>
      <w:r w:rsidRPr="00CF41ED">
        <w:rPr>
          <w:rFonts w:ascii="Arial" w:eastAsia="Calibri" w:hAnsi="Arial" w:cs="Arial"/>
          <w:lang w:bidi="he-IL"/>
        </w:rPr>
        <w:t xml:space="preserve">Dieser Satz „Steh auf!“ kann eine Ermutigung für die Menschen, vor allem die Frauen und Kinder, in Madagaskar sein: „Steh auf! Sei mutig! Sei stark! Lass dich nicht unterkriegen! Und halt den Kopf hoch, denn du bist es wert!“ </w:t>
      </w:r>
    </w:p>
    <w:p w14:paraId="42034155" w14:textId="5DA34515" w:rsidR="005557EA" w:rsidRDefault="00FF219F" w:rsidP="00FF219F">
      <w:pPr>
        <w:spacing w:after="0" w:line="276" w:lineRule="auto"/>
        <w:ind w:left="708"/>
        <w:rPr>
          <w:rFonts w:ascii="Arial" w:eastAsia="Calibri" w:hAnsi="Arial" w:cs="Arial"/>
          <w:lang w:bidi="he-IL"/>
        </w:rPr>
      </w:pPr>
      <w:r w:rsidRPr="00CF41ED">
        <w:rPr>
          <w:rFonts w:ascii="Arial" w:eastAsia="Calibri" w:hAnsi="Arial" w:cs="Arial"/>
          <w:lang w:bidi="he-IL"/>
        </w:rPr>
        <w:lastRenderedPageBreak/>
        <w:t>Dieser Satz „Steh auf!“ kann auch eine Ermutigung für uns sein: „Steh auf! Verändere die Welt zum Guten! Und lass dich nicht unterkriegen, wenn du das Gefühl hast, dass sich nichts ändert! Setz einen Fuß vor den anderen, geh Schritt für Schritt!“</w:t>
      </w:r>
    </w:p>
    <w:p w14:paraId="259FC3CB" w14:textId="77777777" w:rsidR="00FF219F" w:rsidRDefault="00FF219F" w:rsidP="00FF219F">
      <w:pPr>
        <w:spacing w:after="0" w:line="276" w:lineRule="auto"/>
        <w:rPr>
          <w:rFonts w:ascii="Arial" w:eastAsia="Calibri" w:hAnsi="Arial" w:cs="Arial"/>
          <w:lang w:bidi="he-IL"/>
        </w:rPr>
      </w:pPr>
    </w:p>
    <w:p w14:paraId="5F24A7D0" w14:textId="77777777" w:rsidR="00FF219F" w:rsidRDefault="00FF219F" w:rsidP="00FF219F">
      <w:pPr>
        <w:spacing w:after="0" w:line="276" w:lineRule="auto"/>
        <w:rPr>
          <w:rFonts w:ascii="Arial" w:eastAsia="Calibri" w:hAnsi="Arial" w:cs="Arial"/>
          <w:lang w:bidi="he-IL"/>
        </w:rPr>
      </w:pPr>
    </w:p>
    <w:p w14:paraId="524BAAAE" w14:textId="77777777" w:rsidR="00A473D6" w:rsidRPr="00095281" w:rsidRDefault="00A473D6" w:rsidP="00A473D6">
      <w:pPr>
        <w:spacing w:after="0" w:line="276" w:lineRule="auto"/>
        <w:rPr>
          <w:rFonts w:ascii="Arial" w:eastAsia="Calibri" w:hAnsi="Arial" w:cs="Arial"/>
          <w:b/>
          <w:bCs/>
          <w:lang w:bidi="he-IL"/>
        </w:rPr>
      </w:pPr>
      <w:r w:rsidRPr="00095281">
        <w:rPr>
          <w:rFonts w:ascii="Arial" w:eastAsia="Calibri" w:hAnsi="Arial" w:cs="Arial"/>
          <w:b/>
          <w:bCs/>
          <w:lang w:bidi="he-IL"/>
        </w:rPr>
        <w:t>Baustein Fürbitten</w:t>
      </w:r>
    </w:p>
    <w:p w14:paraId="3BDFC47B" w14:textId="77777777" w:rsidR="00A473D6" w:rsidRPr="00095281" w:rsidRDefault="00A473D6" w:rsidP="00A473D6">
      <w:pPr>
        <w:spacing w:after="0" w:line="276" w:lineRule="auto"/>
        <w:ind w:left="708" w:hanging="708"/>
        <w:rPr>
          <w:rFonts w:ascii="Arial" w:eastAsia="Calibri" w:hAnsi="Arial" w:cs="Arial"/>
          <w:lang w:bidi="he-IL"/>
        </w:rPr>
      </w:pPr>
      <w:r>
        <w:rPr>
          <w:rFonts w:ascii="Arial" w:eastAsia="Calibri" w:hAnsi="Arial" w:cs="Arial"/>
          <w:noProof/>
          <w:lang w:bidi="he-IL"/>
        </w:rPr>
        <w:drawing>
          <wp:anchor distT="0" distB="0" distL="114300" distR="114300" simplePos="0" relativeHeight="251664384" behindDoc="1" locked="0" layoutInCell="1" allowOverlap="1" wp14:anchorId="6C8A52F6" wp14:editId="119DA147">
            <wp:simplePos x="0" y="0"/>
            <wp:positionH relativeFrom="column">
              <wp:posOffset>4290060</wp:posOffset>
            </wp:positionH>
            <wp:positionV relativeFrom="paragraph">
              <wp:posOffset>234950</wp:posOffset>
            </wp:positionV>
            <wp:extent cx="1847850" cy="1306830"/>
            <wp:effectExtent l="0" t="0" r="0" b="0"/>
            <wp:wrapTight wrapText="bothSides">
              <wp:wrapPolygon edited="0">
                <wp:start x="5344" y="945"/>
                <wp:lineTo x="5344" y="6612"/>
                <wp:lineTo x="4231" y="11650"/>
                <wp:lineTo x="4454" y="18262"/>
                <wp:lineTo x="11357" y="18892"/>
                <wp:lineTo x="13138" y="18892"/>
                <wp:lineTo x="16478" y="18262"/>
                <wp:lineTo x="17592" y="17948"/>
                <wp:lineTo x="17369" y="10706"/>
                <wp:lineTo x="15810" y="5983"/>
                <wp:lineTo x="14920" y="2519"/>
                <wp:lineTo x="6680" y="945"/>
                <wp:lineTo x="5344" y="945"/>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847850" cy="1306830"/>
                    </a:xfrm>
                    <a:prstGeom prst="rect">
                      <a:avLst/>
                    </a:prstGeom>
                  </pic:spPr>
                </pic:pic>
              </a:graphicData>
            </a:graphic>
            <wp14:sizeRelH relativeFrom="page">
              <wp14:pctWidth>0</wp14:pctWidth>
            </wp14:sizeRelH>
            <wp14:sizeRelV relativeFrom="page">
              <wp14:pctHeight>0</wp14:pctHeight>
            </wp14:sizeRelV>
          </wp:anchor>
        </w:drawing>
      </w:r>
      <w:r w:rsidRPr="00095281">
        <w:rPr>
          <w:rFonts w:ascii="Arial" w:eastAsia="Calibri" w:hAnsi="Arial" w:cs="Arial"/>
          <w:b/>
          <w:bCs/>
          <w:lang w:bidi="he-IL"/>
        </w:rPr>
        <w:t>L</w:t>
      </w:r>
      <w:r w:rsidRPr="00095281">
        <w:rPr>
          <w:rFonts w:ascii="Arial" w:eastAsia="Calibri" w:hAnsi="Arial" w:cs="Arial"/>
          <w:lang w:bidi="he-IL"/>
        </w:rPr>
        <w:tab/>
        <w:t>Gott möchte, dass das Leben aller Menschen gelingt. Im Vertrauen darauf tragen wir ihm unsere Bitten vor:</w:t>
      </w:r>
    </w:p>
    <w:p w14:paraId="12817269" w14:textId="77777777" w:rsidR="00A473D6" w:rsidRPr="00095281" w:rsidRDefault="00A473D6" w:rsidP="00A473D6">
      <w:pPr>
        <w:spacing w:after="0" w:line="276" w:lineRule="auto"/>
        <w:rPr>
          <w:rFonts w:ascii="Arial" w:eastAsia="Calibri" w:hAnsi="Arial" w:cs="Arial"/>
          <w:lang w:bidi="he-IL"/>
        </w:rPr>
      </w:pPr>
    </w:p>
    <w:p w14:paraId="0B0EE3D0" w14:textId="77777777" w:rsidR="00A473D6" w:rsidRPr="00095281" w:rsidRDefault="00A473D6" w:rsidP="00A473D6">
      <w:pPr>
        <w:spacing w:after="0" w:line="276" w:lineRule="auto"/>
        <w:ind w:left="708" w:hanging="708"/>
        <w:rPr>
          <w:rFonts w:ascii="Arial" w:eastAsia="Calibri" w:hAnsi="Arial" w:cs="Arial"/>
          <w:lang w:bidi="he-IL"/>
        </w:rPr>
      </w:pPr>
      <w:r w:rsidRPr="00095281">
        <w:rPr>
          <w:rFonts w:ascii="Arial" w:eastAsia="Calibri" w:hAnsi="Arial" w:cs="Arial"/>
          <w:b/>
          <w:bCs/>
          <w:lang w:bidi="he-IL"/>
        </w:rPr>
        <w:t>S1</w:t>
      </w:r>
      <w:r w:rsidRPr="00095281">
        <w:rPr>
          <w:rFonts w:ascii="Arial" w:eastAsia="Calibri" w:hAnsi="Arial" w:cs="Arial"/>
          <w:lang w:bidi="he-IL"/>
        </w:rPr>
        <w:tab/>
        <w:t>Wir bitten für die Kinder in Madagaskar und überall auf der Welt, die nicht zur Schule gehen können.</w:t>
      </w:r>
    </w:p>
    <w:p w14:paraId="554668D8" w14:textId="77777777" w:rsidR="00A473D6" w:rsidRPr="00095281" w:rsidRDefault="00A473D6" w:rsidP="00A473D6">
      <w:pPr>
        <w:spacing w:after="0" w:line="276" w:lineRule="auto"/>
        <w:ind w:firstLine="708"/>
        <w:rPr>
          <w:rFonts w:ascii="Arial" w:eastAsia="Calibri" w:hAnsi="Arial" w:cs="Arial"/>
          <w:lang w:bidi="he-IL"/>
        </w:rPr>
      </w:pPr>
      <w:r w:rsidRPr="00095281">
        <w:rPr>
          <w:rFonts w:ascii="Arial" w:eastAsia="Calibri" w:hAnsi="Arial" w:cs="Arial"/>
          <w:lang w:bidi="he-IL"/>
        </w:rPr>
        <w:t>Du, Gott des Lebens</w:t>
      </w:r>
      <w:r w:rsidRPr="00095281">
        <w:rPr>
          <w:rFonts w:ascii="Arial" w:eastAsia="Calibri" w:hAnsi="Arial" w:cs="Arial"/>
          <w:lang w:bidi="he-IL"/>
        </w:rPr>
        <w:tab/>
      </w:r>
    </w:p>
    <w:p w14:paraId="09310ED9" w14:textId="77777777" w:rsidR="00A473D6" w:rsidRPr="00095281" w:rsidRDefault="00A473D6" w:rsidP="00A473D6">
      <w:pPr>
        <w:spacing w:after="0" w:line="276" w:lineRule="auto"/>
        <w:rPr>
          <w:rFonts w:ascii="Arial" w:eastAsia="Calibri" w:hAnsi="Arial" w:cs="Arial"/>
          <w:lang w:bidi="he-IL"/>
        </w:rPr>
      </w:pPr>
      <w:r w:rsidRPr="00095281">
        <w:rPr>
          <w:rFonts w:ascii="Arial" w:eastAsia="Calibri" w:hAnsi="Arial" w:cs="Arial"/>
          <w:b/>
          <w:bCs/>
          <w:lang w:bidi="he-IL"/>
        </w:rPr>
        <w:t>A</w:t>
      </w:r>
      <w:r w:rsidRPr="00095281">
        <w:rPr>
          <w:rFonts w:ascii="Arial" w:eastAsia="Calibri" w:hAnsi="Arial" w:cs="Arial"/>
          <w:lang w:bidi="he-IL"/>
        </w:rPr>
        <w:tab/>
        <w:t>Wir bitten dich, erhöre uns.</w:t>
      </w:r>
    </w:p>
    <w:p w14:paraId="3A134F48" w14:textId="77777777" w:rsidR="00A473D6" w:rsidRPr="00095281" w:rsidRDefault="00A473D6" w:rsidP="00A473D6">
      <w:pPr>
        <w:spacing w:after="0" w:line="276" w:lineRule="auto"/>
        <w:rPr>
          <w:rFonts w:ascii="Arial" w:eastAsia="Calibri" w:hAnsi="Arial" w:cs="Arial"/>
          <w:lang w:bidi="he-IL"/>
        </w:rPr>
      </w:pPr>
    </w:p>
    <w:p w14:paraId="11D55CB1" w14:textId="77777777" w:rsidR="00A473D6" w:rsidRPr="00095281" w:rsidRDefault="00A473D6" w:rsidP="00A473D6">
      <w:pPr>
        <w:spacing w:after="0" w:line="276" w:lineRule="auto"/>
        <w:ind w:left="708" w:hanging="708"/>
        <w:rPr>
          <w:rFonts w:ascii="Arial" w:eastAsia="Calibri" w:hAnsi="Arial" w:cs="Arial"/>
          <w:lang w:bidi="he-IL"/>
        </w:rPr>
      </w:pPr>
      <w:r w:rsidRPr="00095281">
        <w:rPr>
          <w:rFonts w:ascii="Arial" w:eastAsia="Calibri" w:hAnsi="Arial" w:cs="Arial"/>
          <w:b/>
          <w:bCs/>
          <w:lang w:bidi="he-IL"/>
        </w:rPr>
        <w:t>S2</w:t>
      </w:r>
      <w:r w:rsidRPr="00095281">
        <w:rPr>
          <w:rFonts w:ascii="Arial" w:eastAsia="Calibri" w:hAnsi="Arial" w:cs="Arial"/>
          <w:lang w:bidi="he-IL"/>
        </w:rPr>
        <w:tab/>
        <w:t>Wir bitten für die Frauen in Madagaskar und überall auf der Welt, die unterdrückt und kleingehalten werden.</w:t>
      </w:r>
    </w:p>
    <w:p w14:paraId="4151BC7B" w14:textId="77777777" w:rsidR="00A473D6" w:rsidRPr="00095281" w:rsidRDefault="00A473D6" w:rsidP="00A473D6">
      <w:pPr>
        <w:spacing w:after="0" w:line="276" w:lineRule="auto"/>
        <w:ind w:firstLine="708"/>
        <w:rPr>
          <w:rFonts w:ascii="Arial" w:eastAsia="Calibri" w:hAnsi="Arial" w:cs="Arial"/>
          <w:lang w:bidi="he-IL"/>
        </w:rPr>
      </w:pPr>
      <w:r w:rsidRPr="00095281">
        <w:rPr>
          <w:rFonts w:ascii="Arial" w:eastAsia="Calibri" w:hAnsi="Arial" w:cs="Arial"/>
          <w:lang w:bidi="he-IL"/>
        </w:rPr>
        <w:t>Du, Gott des Lebens</w:t>
      </w:r>
      <w:r w:rsidRPr="00095281">
        <w:rPr>
          <w:rFonts w:ascii="Arial" w:eastAsia="Calibri" w:hAnsi="Arial" w:cs="Arial"/>
          <w:lang w:bidi="he-IL"/>
        </w:rPr>
        <w:tab/>
      </w:r>
    </w:p>
    <w:p w14:paraId="77B88DC7" w14:textId="77777777" w:rsidR="00A473D6" w:rsidRPr="00095281" w:rsidRDefault="00A473D6" w:rsidP="00A473D6">
      <w:pPr>
        <w:spacing w:after="0" w:line="276" w:lineRule="auto"/>
        <w:rPr>
          <w:rFonts w:ascii="Arial" w:eastAsia="Calibri" w:hAnsi="Arial" w:cs="Arial"/>
          <w:lang w:bidi="he-IL"/>
        </w:rPr>
      </w:pPr>
      <w:r w:rsidRPr="00095281">
        <w:rPr>
          <w:rFonts w:ascii="Arial" w:eastAsia="Calibri" w:hAnsi="Arial" w:cs="Arial"/>
          <w:b/>
          <w:bCs/>
          <w:lang w:bidi="he-IL"/>
        </w:rPr>
        <w:t>A</w:t>
      </w:r>
      <w:r w:rsidRPr="00095281">
        <w:rPr>
          <w:rFonts w:ascii="Arial" w:eastAsia="Calibri" w:hAnsi="Arial" w:cs="Arial"/>
          <w:lang w:bidi="he-IL"/>
        </w:rPr>
        <w:tab/>
        <w:t>Wir bitten dich, erhöre uns.</w:t>
      </w:r>
    </w:p>
    <w:p w14:paraId="7E23F5FD" w14:textId="77777777" w:rsidR="00A473D6" w:rsidRPr="00095281" w:rsidRDefault="00A473D6" w:rsidP="00A473D6">
      <w:pPr>
        <w:spacing w:after="0" w:line="276" w:lineRule="auto"/>
        <w:rPr>
          <w:rFonts w:ascii="Arial" w:eastAsia="Calibri" w:hAnsi="Arial" w:cs="Arial"/>
          <w:lang w:bidi="he-IL"/>
        </w:rPr>
      </w:pPr>
    </w:p>
    <w:p w14:paraId="44A0DDED" w14:textId="77777777" w:rsidR="00A473D6" w:rsidRPr="00095281" w:rsidRDefault="00A473D6" w:rsidP="00A473D6">
      <w:pPr>
        <w:spacing w:after="0" w:line="276" w:lineRule="auto"/>
        <w:ind w:left="708" w:hanging="708"/>
        <w:rPr>
          <w:rFonts w:ascii="Arial" w:eastAsia="Calibri" w:hAnsi="Arial" w:cs="Arial"/>
          <w:lang w:bidi="he-IL"/>
        </w:rPr>
      </w:pPr>
      <w:r w:rsidRPr="00095281">
        <w:rPr>
          <w:rFonts w:ascii="Arial" w:eastAsia="Calibri" w:hAnsi="Arial" w:cs="Arial"/>
          <w:b/>
          <w:bCs/>
          <w:lang w:bidi="he-IL"/>
        </w:rPr>
        <w:t>S3</w:t>
      </w:r>
      <w:r w:rsidRPr="00095281">
        <w:rPr>
          <w:rFonts w:ascii="Arial" w:eastAsia="Calibri" w:hAnsi="Arial" w:cs="Arial"/>
          <w:lang w:bidi="he-IL"/>
        </w:rPr>
        <w:tab/>
        <w:t>Wir bitten für die Menschen in Madagaskar und überall auf der Welt, die arm sind und Hunger leiden.</w:t>
      </w:r>
    </w:p>
    <w:p w14:paraId="6A6EA00A" w14:textId="77777777" w:rsidR="00A473D6" w:rsidRPr="00095281" w:rsidRDefault="00A473D6" w:rsidP="00A473D6">
      <w:pPr>
        <w:spacing w:after="0" w:line="276" w:lineRule="auto"/>
        <w:ind w:firstLine="708"/>
        <w:rPr>
          <w:rFonts w:ascii="Arial" w:eastAsia="Calibri" w:hAnsi="Arial" w:cs="Arial"/>
          <w:lang w:bidi="he-IL"/>
        </w:rPr>
      </w:pPr>
      <w:r w:rsidRPr="00095281">
        <w:rPr>
          <w:rFonts w:ascii="Arial" w:eastAsia="Calibri" w:hAnsi="Arial" w:cs="Arial"/>
          <w:lang w:bidi="he-IL"/>
        </w:rPr>
        <w:t>Du, Gott des Lebens</w:t>
      </w:r>
      <w:r w:rsidRPr="00095281">
        <w:rPr>
          <w:rFonts w:ascii="Arial" w:eastAsia="Calibri" w:hAnsi="Arial" w:cs="Arial"/>
          <w:lang w:bidi="he-IL"/>
        </w:rPr>
        <w:tab/>
      </w:r>
    </w:p>
    <w:p w14:paraId="30FEA2C2" w14:textId="77777777" w:rsidR="00A473D6" w:rsidRPr="00095281" w:rsidRDefault="00A473D6" w:rsidP="00A473D6">
      <w:pPr>
        <w:spacing w:after="0" w:line="276" w:lineRule="auto"/>
        <w:rPr>
          <w:rFonts w:ascii="Arial" w:eastAsia="Calibri" w:hAnsi="Arial" w:cs="Arial"/>
          <w:lang w:bidi="he-IL"/>
        </w:rPr>
      </w:pPr>
      <w:r w:rsidRPr="00095281">
        <w:rPr>
          <w:rFonts w:ascii="Arial" w:eastAsia="Calibri" w:hAnsi="Arial" w:cs="Arial"/>
          <w:b/>
          <w:bCs/>
          <w:lang w:bidi="he-IL"/>
        </w:rPr>
        <w:t>A</w:t>
      </w:r>
      <w:r w:rsidRPr="00095281">
        <w:rPr>
          <w:rFonts w:ascii="Arial" w:eastAsia="Calibri" w:hAnsi="Arial" w:cs="Arial"/>
          <w:lang w:bidi="he-IL"/>
        </w:rPr>
        <w:tab/>
        <w:t>Wir bitten dich, erhöre uns.</w:t>
      </w:r>
    </w:p>
    <w:p w14:paraId="33B6C15F" w14:textId="77777777" w:rsidR="00A473D6" w:rsidRPr="00095281" w:rsidRDefault="00A473D6" w:rsidP="00A473D6">
      <w:pPr>
        <w:spacing w:after="0" w:line="276" w:lineRule="auto"/>
        <w:rPr>
          <w:rFonts w:ascii="Arial" w:eastAsia="Calibri" w:hAnsi="Arial" w:cs="Arial"/>
          <w:lang w:bidi="he-IL"/>
        </w:rPr>
      </w:pPr>
    </w:p>
    <w:p w14:paraId="05252BA3" w14:textId="77777777" w:rsidR="00A473D6" w:rsidRPr="00095281" w:rsidRDefault="00A473D6" w:rsidP="00A473D6">
      <w:pPr>
        <w:spacing w:after="0" w:line="276" w:lineRule="auto"/>
        <w:ind w:left="708" w:hanging="708"/>
        <w:rPr>
          <w:rFonts w:ascii="Arial" w:eastAsia="Calibri" w:hAnsi="Arial" w:cs="Arial"/>
          <w:lang w:bidi="he-IL"/>
        </w:rPr>
      </w:pPr>
      <w:r w:rsidRPr="00095281">
        <w:rPr>
          <w:rFonts w:ascii="Arial" w:eastAsia="Calibri" w:hAnsi="Arial" w:cs="Arial"/>
          <w:b/>
          <w:bCs/>
          <w:lang w:bidi="he-IL"/>
        </w:rPr>
        <w:t>S4</w:t>
      </w:r>
      <w:r w:rsidRPr="00095281">
        <w:rPr>
          <w:rFonts w:ascii="Arial" w:eastAsia="Calibri" w:hAnsi="Arial" w:cs="Arial"/>
          <w:b/>
          <w:bCs/>
          <w:lang w:bidi="he-IL"/>
        </w:rPr>
        <w:tab/>
      </w:r>
      <w:r w:rsidRPr="00095281">
        <w:rPr>
          <w:rFonts w:ascii="Arial" w:eastAsia="Calibri" w:hAnsi="Arial" w:cs="Arial"/>
          <w:lang w:bidi="he-IL"/>
        </w:rPr>
        <w:t>Wir bitten für die Menschen überall auf der Welt, die im Krieg leben oder auf der Flucht sind.</w:t>
      </w:r>
    </w:p>
    <w:p w14:paraId="7E07C2AF" w14:textId="77777777" w:rsidR="00A473D6" w:rsidRPr="00095281" w:rsidRDefault="00A473D6" w:rsidP="00A473D6">
      <w:pPr>
        <w:spacing w:after="0" w:line="276" w:lineRule="auto"/>
        <w:ind w:firstLine="708"/>
        <w:rPr>
          <w:rFonts w:ascii="Arial" w:eastAsia="Calibri" w:hAnsi="Arial" w:cs="Arial"/>
          <w:lang w:bidi="he-IL"/>
        </w:rPr>
      </w:pPr>
      <w:r w:rsidRPr="00095281">
        <w:rPr>
          <w:rFonts w:ascii="Arial" w:eastAsia="Calibri" w:hAnsi="Arial" w:cs="Arial"/>
          <w:lang w:bidi="he-IL"/>
        </w:rPr>
        <w:t>Du, Gott des Lebens</w:t>
      </w:r>
      <w:r w:rsidRPr="00095281">
        <w:rPr>
          <w:rFonts w:ascii="Arial" w:eastAsia="Calibri" w:hAnsi="Arial" w:cs="Arial"/>
          <w:lang w:bidi="he-IL"/>
        </w:rPr>
        <w:tab/>
      </w:r>
    </w:p>
    <w:p w14:paraId="0AC4B5CE" w14:textId="77777777" w:rsidR="00A473D6" w:rsidRPr="00095281" w:rsidRDefault="00A473D6" w:rsidP="00A473D6">
      <w:pPr>
        <w:spacing w:after="0" w:line="276" w:lineRule="auto"/>
        <w:rPr>
          <w:rFonts w:ascii="Arial" w:eastAsia="Calibri" w:hAnsi="Arial" w:cs="Arial"/>
          <w:lang w:bidi="he-IL"/>
        </w:rPr>
      </w:pPr>
      <w:r w:rsidRPr="00095281">
        <w:rPr>
          <w:rFonts w:ascii="Arial" w:eastAsia="Calibri" w:hAnsi="Arial" w:cs="Arial"/>
          <w:b/>
          <w:bCs/>
          <w:lang w:bidi="he-IL"/>
        </w:rPr>
        <w:t>A</w:t>
      </w:r>
      <w:r w:rsidRPr="00095281">
        <w:rPr>
          <w:rFonts w:ascii="Arial" w:eastAsia="Calibri" w:hAnsi="Arial" w:cs="Arial"/>
          <w:lang w:bidi="he-IL"/>
        </w:rPr>
        <w:tab/>
        <w:t>Wir bitten dich, erhöre uns.</w:t>
      </w:r>
    </w:p>
    <w:p w14:paraId="377F47A0" w14:textId="77777777" w:rsidR="00A473D6" w:rsidRPr="00095281" w:rsidRDefault="00A473D6" w:rsidP="00A473D6">
      <w:pPr>
        <w:spacing w:after="0" w:line="276" w:lineRule="auto"/>
        <w:rPr>
          <w:rFonts w:ascii="Arial" w:eastAsia="Calibri" w:hAnsi="Arial" w:cs="Arial"/>
          <w:lang w:bidi="he-IL"/>
        </w:rPr>
      </w:pPr>
    </w:p>
    <w:p w14:paraId="28EB89E9" w14:textId="77777777" w:rsidR="00A473D6" w:rsidRPr="00095281" w:rsidRDefault="00A473D6" w:rsidP="00A473D6">
      <w:pPr>
        <w:spacing w:after="0" w:line="276" w:lineRule="auto"/>
        <w:rPr>
          <w:rFonts w:ascii="Arial" w:eastAsia="Calibri" w:hAnsi="Arial" w:cs="Arial"/>
          <w:lang w:bidi="he-IL"/>
        </w:rPr>
      </w:pPr>
      <w:r w:rsidRPr="00095281">
        <w:rPr>
          <w:rFonts w:ascii="Arial" w:eastAsia="Calibri" w:hAnsi="Arial" w:cs="Arial"/>
          <w:b/>
          <w:bCs/>
          <w:lang w:bidi="he-IL"/>
        </w:rPr>
        <w:t>S5</w:t>
      </w:r>
      <w:r w:rsidRPr="00095281">
        <w:rPr>
          <w:rFonts w:ascii="Arial" w:eastAsia="Calibri" w:hAnsi="Arial" w:cs="Arial"/>
          <w:lang w:bidi="he-IL"/>
        </w:rPr>
        <w:tab/>
        <w:t>Wir bitten für die Menschen überall auf der Welt, die unter Naturkatastrophen leiden.</w:t>
      </w:r>
    </w:p>
    <w:p w14:paraId="6F167FBE" w14:textId="77777777" w:rsidR="00A473D6" w:rsidRPr="00095281" w:rsidRDefault="00A473D6" w:rsidP="00A473D6">
      <w:pPr>
        <w:spacing w:after="0" w:line="276" w:lineRule="auto"/>
        <w:ind w:firstLine="708"/>
        <w:rPr>
          <w:rFonts w:ascii="Arial" w:eastAsia="Calibri" w:hAnsi="Arial" w:cs="Arial"/>
          <w:lang w:bidi="he-IL"/>
        </w:rPr>
      </w:pPr>
      <w:r w:rsidRPr="00095281">
        <w:rPr>
          <w:rFonts w:ascii="Arial" w:eastAsia="Calibri" w:hAnsi="Arial" w:cs="Arial"/>
          <w:lang w:bidi="he-IL"/>
        </w:rPr>
        <w:t>Du, Gott des Lebens</w:t>
      </w:r>
      <w:r w:rsidRPr="00095281">
        <w:rPr>
          <w:rFonts w:ascii="Arial" w:eastAsia="Calibri" w:hAnsi="Arial" w:cs="Arial"/>
          <w:lang w:bidi="he-IL"/>
        </w:rPr>
        <w:tab/>
      </w:r>
    </w:p>
    <w:p w14:paraId="4D2F7C88" w14:textId="77777777" w:rsidR="00A473D6" w:rsidRPr="00095281" w:rsidRDefault="00A473D6" w:rsidP="00A473D6">
      <w:pPr>
        <w:spacing w:after="0" w:line="276" w:lineRule="auto"/>
        <w:rPr>
          <w:rFonts w:ascii="Arial" w:eastAsia="Calibri" w:hAnsi="Arial" w:cs="Arial"/>
          <w:lang w:bidi="he-IL"/>
        </w:rPr>
      </w:pPr>
      <w:r w:rsidRPr="00095281">
        <w:rPr>
          <w:rFonts w:ascii="Arial" w:eastAsia="Calibri" w:hAnsi="Arial" w:cs="Arial"/>
          <w:b/>
          <w:bCs/>
          <w:lang w:bidi="he-IL"/>
        </w:rPr>
        <w:t>A</w:t>
      </w:r>
      <w:r w:rsidRPr="00095281">
        <w:rPr>
          <w:rFonts w:ascii="Arial" w:eastAsia="Calibri" w:hAnsi="Arial" w:cs="Arial"/>
          <w:lang w:bidi="he-IL"/>
        </w:rPr>
        <w:tab/>
        <w:t>Wir bitten dich, erhöre uns.</w:t>
      </w:r>
    </w:p>
    <w:p w14:paraId="31C94573" w14:textId="77777777" w:rsidR="00A473D6" w:rsidRPr="00095281" w:rsidRDefault="00A473D6" w:rsidP="00A473D6">
      <w:pPr>
        <w:spacing w:after="0" w:line="276" w:lineRule="auto"/>
        <w:rPr>
          <w:rFonts w:ascii="Arial" w:eastAsia="Calibri" w:hAnsi="Arial" w:cs="Arial"/>
          <w:lang w:bidi="he-IL"/>
        </w:rPr>
      </w:pPr>
    </w:p>
    <w:p w14:paraId="117A10AA" w14:textId="77777777" w:rsidR="00A473D6" w:rsidRPr="00095281" w:rsidRDefault="00A473D6" w:rsidP="00A473D6">
      <w:pPr>
        <w:spacing w:after="0" w:line="276" w:lineRule="auto"/>
        <w:ind w:left="708" w:hanging="708"/>
        <w:rPr>
          <w:rFonts w:ascii="Arial" w:eastAsia="Calibri" w:hAnsi="Arial" w:cs="Arial"/>
          <w:lang w:bidi="he-IL"/>
        </w:rPr>
      </w:pPr>
      <w:r w:rsidRPr="00095281">
        <w:rPr>
          <w:rFonts w:ascii="Arial" w:eastAsia="Calibri" w:hAnsi="Arial" w:cs="Arial"/>
          <w:b/>
          <w:bCs/>
          <w:lang w:bidi="he-IL"/>
        </w:rPr>
        <w:t>L</w:t>
      </w:r>
      <w:r w:rsidRPr="00095281">
        <w:rPr>
          <w:rFonts w:ascii="Arial" w:eastAsia="Calibri" w:hAnsi="Arial" w:cs="Arial"/>
          <w:lang w:bidi="he-IL"/>
        </w:rPr>
        <w:tab/>
        <w:t>Lebenspendender Gott, du hast uns alle gemacht, alle Menschen auf der ganzen Welt. Du denkst an uns und bist für uns da – jeden Tag. Dafür danken wir dir durch Christus, unseren Herrn.</w:t>
      </w:r>
    </w:p>
    <w:p w14:paraId="5ED8F1DD" w14:textId="12DE12F7" w:rsidR="00FF219F" w:rsidRDefault="00A473D6" w:rsidP="00A473D6">
      <w:pPr>
        <w:spacing w:after="0" w:line="276" w:lineRule="auto"/>
        <w:rPr>
          <w:rFonts w:ascii="Arial" w:eastAsia="Calibri" w:hAnsi="Arial" w:cs="Arial"/>
          <w:lang w:bidi="he-IL"/>
        </w:rPr>
      </w:pPr>
      <w:r w:rsidRPr="00095281">
        <w:rPr>
          <w:rFonts w:ascii="Arial" w:eastAsia="Calibri" w:hAnsi="Arial" w:cs="Arial"/>
          <w:b/>
          <w:bCs/>
          <w:lang w:bidi="he-IL"/>
        </w:rPr>
        <w:t>A</w:t>
      </w:r>
      <w:r w:rsidRPr="00095281">
        <w:rPr>
          <w:rFonts w:ascii="Arial" w:eastAsia="Calibri" w:hAnsi="Arial" w:cs="Arial"/>
          <w:b/>
          <w:bCs/>
          <w:lang w:bidi="he-IL"/>
        </w:rPr>
        <w:tab/>
      </w:r>
      <w:r w:rsidRPr="00095281">
        <w:rPr>
          <w:rFonts w:ascii="Arial" w:eastAsia="Calibri" w:hAnsi="Arial" w:cs="Arial"/>
          <w:lang w:bidi="he-IL"/>
        </w:rPr>
        <w:t>Amen.</w:t>
      </w:r>
    </w:p>
    <w:p w14:paraId="6B48606B" w14:textId="77777777" w:rsidR="00A473D6" w:rsidRDefault="00A473D6" w:rsidP="00A473D6">
      <w:pPr>
        <w:spacing w:after="0" w:line="276" w:lineRule="auto"/>
        <w:rPr>
          <w:rFonts w:ascii="Arial" w:eastAsia="Calibri" w:hAnsi="Arial" w:cs="Arial"/>
          <w:lang w:bidi="he-IL"/>
        </w:rPr>
      </w:pPr>
    </w:p>
    <w:p w14:paraId="631DDFD8" w14:textId="77777777" w:rsidR="00A473D6" w:rsidRPr="00D06AB1" w:rsidRDefault="00A473D6" w:rsidP="00A473D6">
      <w:pPr>
        <w:spacing w:after="0" w:line="276" w:lineRule="auto"/>
        <w:rPr>
          <w:rFonts w:ascii="Arial" w:eastAsia="Calibri" w:hAnsi="Arial" w:cs="Arial"/>
          <w:b/>
          <w:bCs/>
          <w:lang w:bidi="he-IL"/>
        </w:rPr>
      </w:pPr>
      <w:r w:rsidRPr="00D06AB1">
        <w:rPr>
          <w:rFonts w:ascii="Arial" w:eastAsia="Calibri" w:hAnsi="Arial" w:cs="Arial"/>
          <w:b/>
          <w:bCs/>
          <w:lang w:bidi="he-IL"/>
        </w:rPr>
        <w:t>Baustein Gebet zum Abschluss</w:t>
      </w:r>
    </w:p>
    <w:p w14:paraId="0C214068" w14:textId="77777777" w:rsidR="00A473D6" w:rsidRPr="00D06AB1" w:rsidRDefault="00A473D6" w:rsidP="00A473D6">
      <w:pPr>
        <w:spacing w:after="0" w:line="276" w:lineRule="auto"/>
        <w:rPr>
          <w:rFonts w:ascii="Arial" w:eastAsia="Calibri" w:hAnsi="Arial" w:cs="Arial"/>
          <w:lang w:bidi="he-IL"/>
        </w:rPr>
      </w:pPr>
      <w:r w:rsidRPr="00D06AB1">
        <w:rPr>
          <w:rFonts w:ascii="Arial" w:eastAsia="Calibri" w:hAnsi="Arial" w:cs="Arial"/>
          <w:b/>
          <w:bCs/>
          <w:lang w:bidi="he-IL"/>
        </w:rPr>
        <w:t>L</w:t>
      </w:r>
      <w:r w:rsidRPr="00D06AB1">
        <w:rPr>
          <w:rFonts w:ascii="Arial" w:eastAsia="Calibri" w:hAnsi="Arial" w:cs="Arial"/>
          <w:lang w:bidi="he-IL"/>
        </w:rPr>
        <w:tab/>
        <w:t xml:space="preserve">Lebenspendender Gott, </w:t>
      </w:r>
    </w:p>
    <w:p w14:paraId="72B08E93" w14:textId="77777777" w:rsidR="00A473D6" w:rsidRPr="00D06AB1" w:rsidRDefault="00A473D6" w:rsidP="00A473D6">
      <w:pPr>
        <w:spacing w:after="0" w:line="276" w:lineRule="auto"/>
        <w:ind w:firstLine="708"/>
        <w:rPr>
          <w:rFonts w:ascii="Arial" w:eastAsia="Calibri" w:hAnsi="Arial" w:cs="Arial"/>
          <w:lang w:bidi="he-IL"/>
        </w:rPr>
      </w:pPr>
      <w:r w:rsidRPr="00D06AB1">
        <w:rPr>
          <w:rFonts w:ascii="Arial" w:eastAsia="Calibri" w:hAnsi="Arial" w:cs="Arial"/>
          <w:lang w:bidi="he-IL"/>
        </w:rPr>
        <w:t xml:space="preserve">du bist uns nahe an jedem Tag unseres Lebens, </w:t>
      </w:r>
    </w:p>
    <w:p w14:paraId="7A5A9177" w14:textId="77777777" w:rsidR="00A473D6" w:rsidRPr="00D06AB1" w:rsidRDefault="00A473D6" w:rsidP="00A473D6">
      <w:pPr>
        <w:spacing w:after="0" w:line="276" w:lineRule="auto"/>
        <w:ind w:firstLine="708"/>
        <w:rPr>
          <w:rFonts w:ascii="Arial" w:eastAsia="Calibri" w:hAnsi="Arial" w:cs="Arial"/>
          <w:lang w:bidi="he-IL"/>
        </w:rPr>
      </w:pPr>
      <w:r w:rsidRPr="00D06AB1">
        <w:rPr>
          <w:rFonts w:ascii="Arial" w:eastAsia="Calibri" w:hAnsi="Arial" w:cs="Arial"/>
          <w:lang w:bidi="he-IL"/>
        </w:rPr>
        <w:t xml:space="preserve">du warst uns nahe in diesem Gottesdienst. </w:t>
      </w:r>
    </w:p>
    <w:p w14:paraId="7F8B6A01" w14:textId="77777777" w:rsidR="00A473D6" w:rsidRPr="00D06AB1" w:rsidRDefault="00A473D6" w:rsidP="00A473D6">
      <w:pPr>
        <w:spacing w:after="0" w:line="276" w:lineRule="auto"/>
        <w:ind w:left="708"/>
        <w:rPr>
          <w:rFonts w:ascii="Arial" w:eastAsia="Calibri" w:hAnsi="Arial" w:cs="Arial"/>
          <w:lang w:bidi="he-IL"/>
        </w:rPr>
      </w:pPr>
      <w:r w:rsidRPr="00D06AB1">
        <w:rPr>
          <w:rFonts w:ascii="Arial" w:eastAsia="Calibri" w:hAnsi="Arial" w:cs="Arial"/>
          <w:lang w:bidi="he-IL"/>
        </w:rPr>
        <w:t>Sorge auch weiterhin gut für uns.</w:t>
      </w:r>
    </w:p>
    <w:p w14:paraId="226E983C" w14:textId="77777777" w:rsidR="00A473D6" w:rsidRPr="00D06AB1" w:rsidRDefault="00A473D6" w:rsidP="00A473D6">
      <w:pPr>
        <w:spacing w:after="0" w:line="276" w:lineRule="auto"/>
        <w:ind w:left="708"/>
        <w:rPr>
          <w:rFonts w:ascii="Arial" w:eastAsia="Calibri" w:hAnsi="Arial" w:cs="Arial"/>
          <w:lang w:bidi="he-IL"/>
        </w:rPr>
      </w:pPr>
      <w:r w:rsidRPr="00D06AB1">
        <w:rPr>
          <w:rFonts w:ascii="Arial" w:eastAsia="Calibri" w:hAnsi="Arial" w:cs="Arial"/>
          <w:lang w:bidi="he-IL"/>
        </w:rPr>
        <w:t xml:space="preserve">Halte ganz besonders die Menschen in deinem Blick, </w:t>
      </w:r>
    </w:p>
    <w:p w14:paraId="07D2F09F" w14:textId="77777777" w:rsidR="00A473D6" w:rsidRPr="00D06AB1" w:rsidRDefault="00A473D6" w:rsidP="00A473D6">
      <w:pPr>
        <w:spacing w:after="0" w:line="276" w:lineRule="auto"/>
        <w:ind w:left="708"/>
        <w:rPr>
          <w:rFonts w:ascii="Arial" w:eastAsia="Calibri" w:hAnsi="Arial" w:cs="Arial"/>
          <w:lang w:bidi="he-IL"/>
        </w:rPr>
      </w:pPr>
      <w:r w:rsidRPr="00D06AB1">
        <w:rPr>
          <w:rFonts w:ascii="Arial" w:eastAsia="Calibri" w:hAnsi="Arial" w:cs="Arial"/>
          <w:lang w:bidi="he-IL"/>
        </w:rPr>
        <w:t xml:space="preserve">die deine Hilfe besonders nötig haben. </w:t>
      </w:r>
    </w:p>
    <w:p w14:paraId="4265A76E" w14:textId="77777777" w:rsidR="00A473D6" w:rsidRPr="00D06AB1" w:rsidRDefault="00A473D6" w:rsidP="00A473D6">
      <w:pPr>
        <w:spacing w:after="0" w:line="276" w:lineRule="auto"/>
        <w:ind w:left="708"/>
        <w:rPr>
          <w:rFonts w:ascii="Arial" w:eastAsia="Calibri" w:hAnsi="Arial" w:cs="Arial"/>
          <w:lang w:bidi="he-IL"/>
        </w:rPr>
      </w:pPr>
      <w:r w:rsidRPr="00D06AB1">
        <w:rPr>
          <w:rFonts w:ascii="Arial" w:eastAsia="Calibri" w:hAnsi="Arial" w:cs="Arial"/>
          <w:lang w:bidi="he-IL"/>
        </w:rPr>
        <w:t>Darum bitten wir durch Jesus Christus, unser</w:t>
      </w:r>
      <w:r>
        <w:rPr>
          <w:rFonts w:ascii="Arial" w:eastAsia="Calibri" w:hAnsi="Arial" w:cs="Arial"/>
          <w:lang w:bidi="he-IL"/>
        </w:rPr>
        <w:t>e</w:t>
      </w:r>
      <w:r w:rsidRPr="00D06AB1">
        <w:rPr>
          <w:rFonts w:ascii="Arial" w:eastAsia="Calibri" w:hAnsi="Arial" w:cs="Arial"/>
          <w:lang w:bidi="he-IL"/>
        </w:rPr>
        <w:t>n Bruder und Herrn.</w:t>
      </w:r>
    </w:p>
    <w:p w14:paraId="0E51F37A" w14:textId="50D4EC1E" w:rsidR="00A473D6" w:rsidRDefault="00A473D6" w:rsidP="00A473D6">
      <w:pPr>
        <w:spacing w:after="0" w:line="276" w:lineRule="auto"/>
        <w:rPr>
          <w:rFonts w:ascii="Arial" w:eastAsia="Calibri" w:hAnsi="Arial" w:cs="Arial"/>
          <w:lang w:bidi="he-IL"/>
        </w:rPr>
      </w:pPr>
      <w:r w:rsidRPr="00D06AB1">
        <w:rPr>
          <w:rFonts w:ascii="Arial" w:eastAsia="Calibri" w:hAnsi="Arial" w:cs="Arial"/>
          <w:b/>
          <w:bCs/>
          <w:lang w:bidi="he-IL"/>
        </w:rPr>
        <w:t>A</w:t>
      </w:r>
      <w:r w:rsidRPr="00D06AB1">
        <w:rPr>
          <w:rFonts w:ascii="Arial" w:eastAsia="Calibri" w:hAnsi="Arial" w:cs="Arial"/>
          <w:lang w:bidi="he-IL"/>
        </w:rPr>
        <w:tab/>
        <w:t>Amen.</w:t>
      </w:r>
    </w:p>
    <w:p w14:paraId="020A0E7A" w14:textId="77777777" w:rsidR="00A473D6" w:rsidRDefault="00A473D6" w:rsidP="00A473D6">
      <w:pPr>
        <w:spacing w:after="0" w:line="276" w:lineRule="auto"/>
        <w:rPr>
          <w:rFonts w:ascii="Arial" w:eastAsia="Calibri" w:hAnsi="Arial" w:cs="Arial"/>
          <w:lang w:bidi="he-IL"/>
        </w:rPr>
      </w:pPr>
    </w:p>
    <w:p w14:paraId="0936D647" w14:textId="77777777" w:rsidR="00A473D6" w:rsidRDefault="00A473D6" w:rsidP="00A473D6">
      <w:pPr>
        <w:spacing w:after="0" w:line="276" w:lineRule="auto"/>
        <w:rPr>
          <w:rFonts w:ascii="Arial" w:eastAsia="Calibri" w:hAnsi="Arial" w:cs="Arial"/>
          <w:lang w:bidi="he-IL"/>
        </w:rPr>
      </w:pPr>
    </w:p>
    <w:p w14:paraId="788FF5CD" w14:textId="77777777" w:rsidR="00BB74AA" w:rsidRPr="00C2781E" w:rsidRDefault="00BB74AA" w:rsidP="00BB74AA">
      <w:pPr>
        <w:spacing w:after="0" w:line="276" w:lineRule="auto"/>
        <w:rPr>
          <w:rFonts w:ascii="Arial" w:eastAsia="Calibri" w:hAnsi="Arial" w:cs="Arial"/>
          <w:b/>
          <w:bCs/>
          <w:lang w:bidi="he-IL"/>
        </w:rPr>
      </w:pPr>
      <w:r w:rsidRPr="00C2781E">
        <w:rPr>
          <w:rFonts w:ascii="Arial" w:eastAsia="Calibri" w:hAnsi="Arial" w:cs="Arial"/>
          <w:b/>
          <w:bCs/>
          <w:lang w:bidi="he-IL"/>
        </w:rPr>
        <w:t>Baustein Segen</w:t>
      </w:r>
    </w:p>
    <w:p w14:paraId="45D5ABAA" w14:textId="77777777" w:rsidR="00BB74AA" w:rsidRPr="00C2781E" w:rsidRDefault="00BB74AA" w:rsidP="00BB74AA">
      <w:pPr>
        <w:spacing w:after="0" w:line="276" w:lineRule="auto"/>
        <w:ind w:left="708" w:hanging="708"/>
        <w:rPr>
          <w:rFonts w:ascii="Arial" w:eastAsia="Calibri" w:hAnsi="Arial" w:cs="Arial"/>
          <w:lang w:bidi="he-IL"/>
        </w:rPr>
      </w:pPr>
      <w:r w:rsidRPr="00C2781E">
        <w:rPr>
          <w:rFonts w:ascii="Arial" w:eastAsia="Calibri" w:hAnsi="Arial" w:cs="Arial"/>
          <w:b/>
          <w:bCs/>
          <w:lang w:bidi="he-IL"/>
        </w:rPr>
        <w:t>L</w:t>
      </w:r>
      <w:r w:rsidRPr="00C2781E">
        <w:rPr>
          <w:rFonts w:ascii="Arial" w:eastAsia="Calibri" w:hAnsi="Arial" w:cs="Arial"/>
          <w:b/>
          <w:bCs/>
          <w:lang w:bidi="he-IL"/>
        </w:rPr>
        <w:tab/>
      </w:r>
      <w:r w:rsidRPr="00C2781E">
        <w:rPr>
          <w:rFonts w:ascii="Arial" w:eastAsia="Calibri" w:hAnsi="Arial" w:cs="Arial"/>
          <w:lang w:bidi="he-IL"/>
        </w:rPr>
        <w:t>Zum Segen laden wir alle ein, sich hinzustellen. Wir stehen ganz ruhig, mit beiden Füßen fest auf dem Boden – wie ein Baum: Mit unseren Wurzeln im Boden, mit einem festen Stamm und vielen Zweigen mit grünen Blättern. Wer mag, kann die Arme als Baumkrone in die Höhe strecken.</w:t>
      </w:r>
    </w:p>
    <w:p w14:paraId="31276BB4" w14:textId="77777777" w:rsidR="00BB74AA" w:rsidRPr="00C2781E" w:rsidRDefault="00BB74AA" w:rsidP="00BB74AA">
      <w:pPr>
        <w:spacing w:after="0" w:line="276" w:lineRule="auto"/>
        <w:ind w:left="708" w:hanging="708"/>
        <w:rPr>
          <w:rFonts w:ascii="Arial" w:eastAsia="Calibri" w:hAnsi="Arial" w:cs="Arial"/>
          <w:lang w:bidi="he-IL"/>
        </w:rPr>
      </w:pPr>
    </w:p>
    <w:p w14:paraId="505BB527" w14:textId="77777777" w:rsidR="00BB74AA" w:rsidRPr="00C2781E" w:rsidRDefault="00BB74AA" w:rsidP="00BB74AA">
      <w:pPr>
        <w:spacing w:after="0" w:line="276" w:lineRule="auto"/>
        <w:ind w:firstLine="708"/>
        <w:rPr>
          <w:rFonts w:ascii="Arial" w:eastAsia="Calibri" w:hAnsi="Arial" w:cs="Arial"/>
          <w:lang w:bidi="he-IL"/>
        </w:rPr>
      </w:pPr>
      <w:r w:rsidRPr="00C2781E">
        <w:rPr>
          <w:rFonts w:ascii="Arial" w:eastAsia="Calibri" w:hAnsi="Arial" w:cs="Arial"/>
          <w:lang w:bidi="he-IL"/>
        </w:rPr>
        <w:t xml:space="preserve">Guter Gott, </w:t>
      </w:r>
    </w:p>
    <w:p w14:paraId="69416E0F" w14:textId="77777777" w:rsidR="00BB74AA" w:rsidRPr="00C2781E" w:rsidRDefault="00BB74AA" w:rsidP="00BB74AA">
      <w:pPr>
        <w:spacing w:after="0" w:line="276" w:lineRule="auto"/>
        <w:ind w:firstLine="708"/>
        <w:rPr>
          <w:rFonts w:ascii="Arial" w:eastAsia="Calibri" w:hAnsi="Arial" w:cs="Arial"/>
          <w:lang w:bidi="he-IL"/>
        </w:rPr>
      </w:pPr>
      <w:r w:rsidRPr="00C2781E">
        <w:rPr>
          <w:rFonts w:ascii="Arial" w:eastAsia="Calibri" w:hAnsi="Arial" w:cs="Arial"/>
          <w:lang w:bidi="he-IL"/>
        </w:rPr>
        <w:t xml:space="preserve">weil wir auf dich vertrauen, sind wir wie Bäume, die am Wasser stehen. </w:t>
      </w:r>
    </w:p>
    <w:p w14:paraId="0E282DF0" w14:textId="77777777" w:rsidR="00BB74AA" w:rsidRPr="00C2781E" w:rsidRDefault="00BB74AA" w:rsidP="00BB74AA">
      <w:pPr>
        <w:spacing w:after="0" w:line="276" w:lineRule="auto"/>
        <w:ind w:firstLine="708"/>
        <w:rPr>
          <w:rFonts w:ascii="Arial" w:eastAsia="Calibri" w:hAnsi="Arial" w:cs="Arial"/>
          <w:lang w:bidi="he-IL"/>
        </w:rPr>
      </w:pPr>
      <w:r w:rsidRPr="00C2781E">
        <w:rPr>
          <w:rFonts w:ascii="Arial" w:eastAsia="Calibri" w:hAnsi="Arial" w:cs="Arial"/>
          <w:lang w:bidi="he-IL"/>
        </w:rPr>
        <w:t>So bitten wir dich:</w:t>
      </w:r>
    </w:p>
    <w:p w14:paraId="367706A9" w14:textId="77777777" w:rsidR="00BB74AA" w:rsidRPr="00C2781E" w:rsidRDefault="00BB74AA" w:rsidP="00BB74AA">
      <w:pPr>
        <w:spacing w:after="0" w:line="276" w:lineRule="auto"/>
        <w:ind w:firstLine="708"/>
        <w:rPr>
          <w:rFonts w:ascii="Arial" w:eastAsia="Calibri" w:hAnsi="Arial" w:cs="Arial"/>
          <w:lang w:bidi="he-IL"/>
        </w:rPr>
      </w:pPr>
      <w:r w:rsidRPr="00C2781E">
        <w:rPr>
          <w:rFonts w:ascii="Arial" w:eastAsia="Calibri" w:hAnsi="Arial" w:cs="Arial"/>
          <w:lang w:bidi="he-IL"/>
        </w:rPr>
        <w:t>Stärke unsere Wurzeln, damit wir genug Kraft zum Leben haben.</w:t>
      </w:r>
    </w:p>
    <w:p w14:paraId="0F475D43" w14:textId="77777777" w:rsidR="00BB74AA" w:rsidRDefault="00BB74AA" w:rsidP="00BB74AA">
      <w:pPr>
        <w:spacing w:after="0" w:line="276" w:lineRule="auto"/>
        <w:ind w:firstLine="708"/>
        <w:rPr>
          <w:rFonts w:ascii="Arial" w:eastAsia="Calibri" w:hAnsi="Arial" w:cs="Arial"/>
          <w:lang w:bidi="he-IL"/>
        </w:rPr>
      </w:pPr>
    </w:p>
    <w:p w14:paraId="3FD17AFA" w14:textId="77777777" w:rsidR="00BB74AA" w:rsidRPr="00C2781E" w:rsidRDefault="00BB74AA" w:rsidP="00BB74AA">
      <w:pPr>
        <w:spacing w:after="0" w:line="276" w:lineRule="auto"/>
        <w:ind w:firstLine="708"/>
        <w:rPr>
          <w:rFonts w:ascii="Arial" w:eastAsia="Calibri" w:hAnsi="Arial" w:cs="Arial"/>
          <w:lang w:bidi="he-IL"/>
        </w:rPr>
      </w:pPr>
      <w:r w:rsidRPr="00C2781E">
        <w:rPr>
          <w:rFonts w:ascii="Arial" w:eastAsia="Calibri" w:hAnsi="Arial" w:cs="Arial"/>
          <w:lang w:bidi="he-IL"/>
        </w:rPr>
        <w:t>Festige unseren Stamm, damit wir bei Sturm und Gegenwind nicht einknicken.</w:t>
      </w:r>
    </w:p>
    <w:p w14:paraId="6267A608" w14:textId="77777777" w:rsidR="00BB74AA" w:rsidRPr="00C2781E" w:rsidRDefault="00BB74AA" w:rsidP="00BB74AA">
      <w:pPr>
        <w:spacing w:after="0" w:line="276" w:lineRule="auto"/>
        <w:ind w:left="708"/>
        <w:rPr>
          <w:rFonts w:ascii="Arial" w:eastAsia="Calibri" w:hAnsi="Arial" w:cs="Arial"/>
          <w:lang w:bidi="he-IL"/>
        </w:rPr>
      </w:pPr>
      <w:r w:rsidRPr="00C2781E">
        <w:rPr>
          <w:rFonts w:ascii="Arial" w:eastAsia="Calibri" w:hAnsi="Arial" w:cs="Arial"/>
          <w:lang w:bidi="he-IL"/>
        </w:rPr>
        <w:t>Wie eine grüne Baumkrone lass uns viele Früchte bringen und uns daran erfreuen</w:t>
      </w:r>
      <w:r>
        <w:rPr>
          <w:rFonts w:ascii="Arial" w:eastAsia="Calibri" w:hAnsi="Arial" w:cs="Arial"/>
          <w:lang w:bidi="he-IL"/>
        </w:rPr>
        <w:t xml:space="preserve"> </w:t>
      </w:r>
      <w:r w:rsidRPr="00C2781E">
        <w:rPr>
          <w:rFonts w:ascii="Arial" w:eastAsia="Calibri" w:hAnsi="Arial" w:cs="Arial"/>
          <w:lang w:bidi="he-IL"/>
        </w:rPr>
        <w:t>...</w:t>
      </w:r>
    </w:p>
    <w:p w14:paraId="3D59593F" w14:textId="77777777" w:rsidR="00BB74AA" w:rsidRPr="00C2781E" w:rsidRDefault="00BB74AA" w:rsidP="00BB74AA">
      <w:pPr>
        <w:spacing w:after="0" w:line="276" w:lineRule="auto"/>
        <w:ind w:firstLine="708"/>
        <w:rPr>
          <w:rFonts w:ascii="Arial" w:eastAsia="Calibri" w:hAnsi="Arial" w:cs="Arial"/>
          <w:lang w:bidi="he-IL"/>
        </w:rPr>
      </w:pPr>
      <w:r w:rsidRPr="00C2781E">
        <w:rPr>
          <w:rFonts w:ascii="Arial" w:eastAsia="Calibri" w:hAnsi="Arial" w:cs="Arial"/>
          <w:lang w:bidi="he-IL"/>
        </w:rPr>
        <w:t>Schenke uns Sonnenschein und Regen, damit wir gut wachsen und leben können.</w:t>
      </w:r>
    </w:p>
    <w:p w14:paraId="27C1A5A6" w14:textId="77777777" w:rsidR="00BB74AA" w:rsidRPr="00C2781E" w:rsidRDefault="00BB74AA" w:rsidP="00BB74AA">
      <w:pPr>
        <w:spacing w:after="0" w:line="276" w:lineRule="auto"/>
        <w:ind w:firstLine="708"/>
        <w:rPr>
          <w:rFonts w:ascii="Arial" w:eastAsia="Calibri" w:hAnsi="Arial" w:cs="Arial"/>
          <w:lang w:bidi="he-IL"/>
        </w:rPr>
      </w:pPr>
      <w:r w:rsidRPr="00C2781E">
        <w:rPr>
          <w:rFonts w:ascii="Arial" w:eastAsia="Calibri" w:hAnsi="Arial" w:cs="Arial"/>
          <w:lang w:bidi="he-IL"/>
        </w:rPr>
        <w:t xml:space="preserve">So segne uns, guter Gott, </w:t>
      </w:r>
    </w:p>
    <w:p w14:paraId="4AFC8A06" w14:textId="77777777" w:rsidR="00BB74AA" w:rsidRPr="00C2781E" w:rsidRDefault="00BB74AA" w:rsidP="00BB74AA">
      <w:pPr>
        <w:spacing w:after="0" w:line="276" w:lineRule="auto"/>
        <w:ind w:firstLine="708"/>
        <w:rPr>
          <w:rFonts w:ascii="Arial" w:eastAsia="Calibri" w:hAnsi="Arial" w:cs="Arial"/>
          <w:lang w:bidi="he-IL"/>
        </w:rPr>
      </w:pPr>
      <w:r w:rsidRPr="00C2781E">
        <w:rPr>
          <w:rFonts w:ascii="Arial" w:eastAsia="Calibri" w:hAnsi="Arial" w:cs="Arial"/>
          <w:lang w:bidi="he-IL"/>
        </w:rPr>
        <w:t xml:space="preserve">im Namen des Vaters und des Sohnes </w:t>
      </w:r>
      <w:r>
        <w:rPr>
          <w:rFonts w:ascii="Arial" w:eastAsia="Calibri" w:hAnsi="Arial" w:cs="Arial"/>
          <w:lang w:bidi="he-IL"/>
        </w:rPr>
        <w:t xml:space="preserve">(+) </w:t>
      </w:r>
      <w:r w:rsidRPr="00C2781E">
        <w:rPr>
          <w:rFonts w:ascii="Arial" w:eastAsia="Calibri" w:hAnsi="Arial" w:cs="Arial"/>
          <w:lang w:bidi="he-IL"/>
        </w:rPr>
        <w:t>und des Heiligen Geistes.</w:t>
      </w:r>
    </w:p>
    <w:p w14:paraId="4909A673" w14:textId="5547F546" w:rsidR="00A473D6" w:rsidRPr="00CF41ED" w:rsidRDefault="00BB74AA" w:rsidP="00BB74AA">
      <w:pPr>
        <w:spacing w:after="0" w:line="276" w:lineRule="auto"/>
        <w:rPr>
          <w:rFonts w:ascii="Arial" w:eastAsia="Calibri" w:hAnsi="Arial" w:cs="Arial"/>
          <w:b/>
          <w:bCs/>
          <w:lang w:bidi="he-IL"/>
        </w:rPr>
      </w:pPr>
      <w:r w:rsidRPr="00C2781E">
        <w:rPr>
          <w:rFonts w:ascii="Arial" w:eastAsia="Calibri" w:hAnsi="Arial" w:cs="Arial"/>
          <w:b/>
          <w:bCs/>
          <w:lang w:bidi="he-IL"/>
        </w:rPr>
        <w:t>A</w:t>
      </w:r>
      <w:r w:rsidRPr="00C2781E">
        <w:rPr>
          <w:rFonts w:ascii="Arial" w:eastAsia="Calibri" w:hAnsi="Arial" w:cs="Arial"/>
          <w:lang w:bidi="he-IL"/>
        </w:rPr>
        <w:tab/>
        <w:t>Amen.</w:t>
      </w:r>
    </w:p>
    <w:p w14:paraId="2DD4DF0D" w14:textId="77777777" w:rsidR="00CF41ED" w:rsidRPr="00CF41ED" w:rsidRDefault="00CF41ED" w:rsidP="00CF41ED">
      <w:pPr>
        <w:spacing w:after="0" w:line="240" w:lineRule="auto"/>
        <w:rPr>
          <w:rFonts w:ascii="Calibri" w:eastAsia="Calibri" w:hAnsi="Calibri" w:cs="Times New Roman"/>
          <w:iCs/>
          <w:sz w:val="16"/>
          <w:szCs w:val="16"/>
        </w:rPr>
      </w:pPr>
    </w:p>
    <w:p w14:paraId="25E44C41" w14:textId="42A6E2D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Die Projekte der diesjährigen Fastenaktion in Madagaskar stehen beispielhaft für die vielen Misereor-Projekte.</w:t>
      </w:r>
    </w:p>
    <w:p w14:paraId="424E333A" w14:textId="7777777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Bitte unterstützen Sie mit Ihren Spenden zur Fastenaktion diese Arbeit von Misereor in Afrika, Asien und Lateinamerika.</w:t>
      </w:r>
    </w:p>
    <w:p w14:paraId="4D101B33" w14:textId="7777777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IBAN DE75 3706 0193 0000 1010 10</w:t>
      </w:r>
    </w:p>
    <w:p w14:paraId="7DF05947" w14:textId="7777777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Kennwort Fastenaktion S07841</w:t>
      </w:r>
    </w:p>
    <w:p w14:paraId="089DEC43" w14:textId="7777777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BIC GENODED1PAX</w:t>
      </w:r>
    </w:p>
    <w:p w14:paraId="2D7D765F" w14:textId="77777777" w:rsidR="00CF41ED" w:rsidRPr="00CF41ED" w:rsidRDefault="00CF41ED" w:rsidP="00CF41ED">
      <w:pPr>
        <w:spacing w:after="0" w:line="240" w:lineRule="auto"/>
        <w:rPr>
          <w:rFonts w:ascii="Calibri" w:eastAsia="Calibri" w:hAnsi="Calibri" w:cs="Times New Roman"/>
          <w:iCs/>
          <w:sz w:val="16"/>
          <w:szCs w:val="16"/>
        </w:rPr>
      </w:pPr>
    </w:p>
    <w:p w14:paraId="4132DE8C" w14:textId="7777777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Herausgeber</w:t>
      </w:r>
    </w:p>
    <w:p w14:paraId="57907800" w14:textId="78751C0D"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Bischöfliches Hilfswerk M</w:t>
      </w:r>
      <w:r w:rsidR="00781A60">
        <w:rPr>
          <w:rFonts w:ascii="Calibri" w:eastAsia="Calibri" w:hAnsi="Calibri" w:cs="Times New Roman"/>
          <w:iCs/>
          <w:sz w:val="16"/>
          <w:szCs w:val="16"/>
        </w:rPr>
        <w:t>isereor</w:t>
      </w:r>
      <w:r w:rsidRPr="00CF41ED">
        <w:rPr>
          <w:rFonts w:ascii="Calibri" w:eastAsia="Calibri" w:hAnsi="Calibri" w:cs="Times New Roman"/>
          <w:iCs/>
          <w:sz w:val="16"/>
          <w:szCs w:val="16"/>
        </w:rPr>
        <w:t xml:space="preserve"> e.V. </w:t>
      </w:r>
      <w:r w:rsidRPr="00CF41ED">
        <w:rPr>
          <w:rFonts w:ascii="Wingdings 2" w:eastAsia="Wingdings 2" w:hAnsi="Wingdings 2" w:cs="Wingdings 2"/>
          <w:iCs/>
          <w:sz w:val="16"/>
          <w:szCs w:val="16"/>
        </w:rPr>
        <w:t>□</w:t>
      </w:r>
      <w:r w:rsidRPr="00CF41ED">
        <w:rPr>
          <w:rFonts w:ascii="Calibri" w:eastAsia="Calibri" w:hAnsi="Calibri" w:cs="Times New Roman"/>
          <w:iCs/>
          <w:sz w:val="16"/>
          <w:szCs w:val="16"/>
        </w:rPr>
        <w:t xml:space="preserve"> Mozartstr. 9 · 52064 Aachen </w:t>
      </w:r>
      <w:r w:rsidRPr="00CF41ED">
        <w:rPr>
          <w:rFonts w:ascii="Wingdings 2" w:eastAsia="Wingdings 2" w:hAnsi="Wingdings 2" w:cs="Wingdings 2"/>
          <w:iCs/>
          <w:sz w:val="16"/>
          <w:szCs w:val="16"/>
        </w:rPr>
        <w:t>□</w:t>
      </w:r>
      <w:r w:rsidRPr="00CF41ED">
        <w:rPr>
          <w:rFonts w:ascii="Calibri" w:eastAsia="Calibri" w:hAnsi="Calibri" w:cs="Times New Roman"/>
          <w:iCs/>
          <w:sz w:val="16"/>
          <w:szCs w:val="16"/>
        </w:rPr>
        <w:t xml:space="preserve"> T: 0241/442 445 </w:t>
      </w:r>
      <w:r w:rsidRPr="00CF41ED">
        <w:rPr>
          <w:rFonts w:ascii="Wingdings 2" w:eastAsia="Wingdings 2" w:hAnsi="Wingdings 2" w:cs="Wingdings 2"/>
          <w:iCs/>
          <w:sz w:val="16"/>
          <w:szCs w:val="16"/>
        </w:rPr>
        <w:t>□</w:t>
      </w:r>
      <w:r w:rsidRPr="00CF41ED">
        <w:rPr>
          <w:rFonts w:ascii="Calibri" w:eastAsia="Calibri" w:hAnsi="Calibri" w:cs="Times New Roman"/>
          <w:iCs/>
          <w:sz w:val="16"/>
          <w:szCs w:val="16"/>
        </w:rPr>
        <w:t xml:space="preserve"> F: 0241/442 188 </w:t>
      </w:r>
      <w:r w:rsidRPr="00CF41ED">
        <w:rPr>
          <w:rFonts w:ascii="Wingdings 2" w:eastAsia="Wingdings 2" w:hAnsi="Wingdings 2" w:cs="Wingdings 2"/>
          <w:iCs/>
          <w:sz w:val="16"/>
          <w:szCs w:val="16"/>
        </w:rPr>
        <w:t>□</w:t>
      </w:r>
      <w:r w:rsidRPr="00CF41ED">
        <w:rPr>
          <w:rFonts w:ascii="Calibri" w:eastAsia="Calibri" w:hAnsi="Calibri" w:cs="Times New Roman"/>
          <w:iCs/>
          <w:sz w:val="16"/>
          <w:szCs w:val="16"/>
        </w:rPr>
        <w:t xml:space="preserve"> E: fastenaktion@misereor.de</w:t>
      </w:r>
    </w:p>
    <w:p w14:paraId="5C587B5A" w14:textId="77777777" w:rsidR="00CF41ED" w:rsidRPr="00CF41ED" w:rsidRDefault="00CF41ED" w:rsidP="00CF41ED">
      <w:pPr>
        <w:spacing w:after="0" w:line="240" w:lineRule="auto"/>
        <w:rPr>
          <w:rFonts w:ascii="Calibri" w:eastAsia="Calibri" w:hAnsi="Calibri" w:cs="Times New Roman"/>
          <w:iCs/>
          <w:sz w:val="16"/>
          <w:szCs w:val="16"/>
        </w:rPr>
      </w:pPr>
    </w:p>
    <w:p w14:paraId="4981265A" w14:textId="77777777" w:rsidR="00CF41ED" w:rsidRP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Redaktion</w:t>
      </w:r>
    </w:p>
    <w:p w14:paraId="7AA931CB" w14:textId="361C7D29" w:rsidR="00CF41ED" w:rsidRDefault="00CF41ED" w:rsidP="00CF41ED">
      <w:pPr>
        <w:spacing w:after="0" w:line="240" w:lineRule="auto"/>
        <w:rPr>
          <w:rFonts w:ascii="Calibri" w:eastAsia="Calibri" w:hAnsi="Calibri" w:cs="Times New Roman"/>
          <w:iCs/>
          <w:sz w:val="16"/>
          <w:szCs w:val="16"/>
        </w:rPr>
      </w:pPr>
      <w:r w:rsidRPr="00CF41ED">
        <w:rPr>
          <w:rFonts w:ascii="Calibri" w:eastAsia="Calibri" w:hAnsi="Calibri" w:cs="Times New Roman"/>
          <w:iCs/>
          <w:sz w:val="16"/>
          <w:szCs w:val="16"/>
        </w:rPr>
        <w:t>Andreas Paul, Mirjam Günther – Misereor Aachen</w:t>
      </w:r>
    </w:p>
    <w:p w14:paraId="7DFA651C" w14:textId="0A05CD80" w:rsidR="00781A60" w:rsidRDefault="00781A60" w:rsidP="00CF41ED">
      <w:pPr>
        <w:spacing w:after="0" w:line="240" w:lineRule="auto"/>
        <w:rPr>
          <w:rFonts w:ascii="Calibri" w:eastAsia="Calibri" w:hAnsi="Calibri" w:cs="Times New Roman"/>
          <w:iCs/>
          <w:sz w:val="16"/>
          <w:szCs w:val="16"/>
        </w:rPr>
      </w:pPr>
    </w:p>
    <w:p w14:paraId="73FE6671" w14:textId="5607A6D3" w:rsidR="00781A60" w:rsidRPr="00CF41ED" w:rsidRDefault="004D1D7F" w:rsidP="00CF41ED">
      <w:pPr>
        <w:spacing w:after="0" w:line="240" w:lineRule="auto"/>
        <w:rPr>
          <w:rFonts w:ascii="Calibri" w:eastAsia="Calibri" w:hAnsi="Calibri" w:cs="Times New Roman"/>
          <w:iCs/>
          <w:sz w:val="16"/>
          <w:szCs w:val="16"/>
        </w:rPr>
      </w:pPr>
      <w:r>
        <w:rPr>
          <w:rFonts w:ascii="Calibri" w:eastAsia="Calibri" w:hAnsi="Calibri" w:cs="Times New Roman"/>
          <w:iCs/>
          <w:sz w:val="16"/>
          <w:szCs w:val="16"/>
        </w:rPr>
        <w:t xml:space="preserve">Illustration: </w:t>
      </w:r>
      <w:r w:rsidRPr="004D1D7F">
        <w:rPr>
          <w:rFonts w:ascii="Calibri" w:eastAsia="Calibri" w:hAnsi="Calibri" w:cs="Times New Roman"/>
          <w:iCs/>
          <w:sz w:val="16"/>
          <w:szCs w:val="16"/>
        </w:rPr>
        <w:t>Alfred Neuwald/Misereor</w:t>
      </w:r>
    </w:p>
    <w:p w14:paraId="47E8368D" w14:textId="77777777" w:rsidR="00CF41ED" w:rsidRPr="00CF41ED" w:rsidRDefault="00CF41ED" w:rsidP="00CF41ED">
      <w:pPr>
        <w:spacing w:after="0" w:line="240" w:lineRule="auto"/>
        <w:rPr>
          <w:rFonts w:ascii="Calibri" w:eastAsia="Calibri" w:hAnsi="Calibri" w:cs="Times New Roman"/>
          <w:iCs/>
          <w:sz w:val="16"/>
          <w:szCs w:val="16"/>
        </w:rPr>
      </w:pPr>
    </w:p>
    <w:p w14:paraId="2AF8B602" w14:textId="397C2898" w:rsidR="00F246EC" w:rsidRPr="004327E9" w:rsidRDefault="00D42FCB" w:rsidP="00CF41ED">
      <w:pPr>
        <w:rPr>
          <w:rFonts w:ascii="Arial" w:hAnsi="Arial" w:cs="Arial"/>
          <w:b/>
          <w:bCs/>
        </w:rPr>
      </w:pPr>
      <w:r w:rsidRPr="004327E9">
        <w:rPr>
          <w:rFonts w:ascii="Arial" w:hAnsi="Arial" w:cs="Arial"/>
          <w:b/>
          <w:bCs/>
          <w:noProof/>
          <w:lang w:eastAsia="de-DE"/>
        </w:rPr>
        <w:drawing>
          <wp:anchor distT="0" distB="0" distL="114300" distR="114300" simplePos="0" relativeHeight="251657216" behindDoc="0" locked="0" layoutInCell="1" allowOverlap="1" wp14:anchorId="5DC6B213" wp14:editId="6165A45A">
            <wp:simplePos x="0" y="0"/>
            <wp:positionH relativeFrom="column">
              <wp:posOffset>-53975</wp:posOffset>
            </wp:positionH>
            <wp:positionV relativeFrom="paragraph">
              <wp:posOffset>288925</wp:posOffset>
            </wp:positionV>
            <wp:extent cx="5760720" cy="6416040"/>
            <wp:effectExtent l="0" t="0" r="0" b="381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41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7E9">
        <w:rPr>
          <w:rFonts w:ascii="Arial" w:hAnsi="Arial" w:cs="Arial"/>
          <w:b/>
          <w:bCs/>
        </w:rPr>
        <w:t>Kopiervorlage</w:t>
      </w:r>
      <w:r w:rsidR="004327E9" w:rsidRPr="004327E9">
        <w:rPr>
          <w:rFonts w:ascii="Arial" w:hAnsi="Arial" w:cs="Arial"/>
          <w:b/>
          <w:bCs/>
        </w:rPr>
        <w:t xml:space="preserve"> Baum</w:t>
      </w:r>
    </w:p>
    <w:sectPr w:rsidR="00F246EC" w:rsidRPr="004327E9" w:rsidSect="00F246EC">
      <w:headerReference w:type="default" r:id="rId13"/>
      <w:footerReference w:type="default" r:id="rId14"/>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FCD3" w14:textId="77777777" w:rsidR="00373F96" w:rsidRDefault="00373F96" w:rsidP="004F6F1A">
      <w:pPr>
        <w:spacing w:after="0" w:line="240" w:lineRule="auto"/>
      </w:pPr>
      <w:r>
        <w:separator/>
      </w:r>
    </w:p>
  </w:endnote>
  <w:endnote w:type="continuationSeparator" w:id="0">
    <w:p w14:paraId="4611CE5B" w14:textId="77777777" w:rsidR="00373F96" w:rsidRDefault="00373F96"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swiss"/>
    <w:pitch w:val="variable"/>
    <w:sig w:usb0="80000027" w:usb1="00000000" w:usb2="00000000" w:usb3="00000000" w:csb0="00000001" w:csb1="00000000"/>
  </w:font>
  <w:font w:name="NanumGothic">
    <w:charset w:val="81"/>
    <w:family w:val="auto"/>
    <w:pitch w:val="variable"/>
    <w:sig w:usb0="80000003" w:usb1="09D7FCEB" w:usb2="00000010"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E711" w14:textId="77777777" w:rsidR="00373F96" w:rsidRDefault="00373F96" w:rsidP="004F6F1A">
      <w:pPr>
        <w:spacing w:after="0" w:line="240" w:lineRule="auto"/>
      </w:pPr>
      <w:r>
        <w:separator/>
      </w:r>
    </w:p>
  </w:footnote>
  <w:footnote w:type="continuationSeparator" w:id="0">
    <w:p w14:paraId="5C423A95" w14:textId="77777777" w:rsidR="00373F96" w:rsidRDefault="00373F96"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0626B"/>
    <w:multiLevelType w:val="hybridMultilevel"/>
    <w:tmpl w:val="17DE1D88"/>
    <w:lvl w:ilvl="0" w:tplc="95845C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98230E"/>
    <w:multiLevelType w:val="hybridMultilevel"/>
    <w:tmpl w:val="03567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D0235"/>
    <w:multiLevelType w:val="hybridMultilevel"/>
    <w:tmpl w:val="9B70A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724CAF"/>
    <w:multiLevelType w:val="hybridMultilevel"/>
    <w:tmpl w:val="1B46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FD7141"/>
    <w:multiLevelType w:val="hybridMultilevel"/>
    <w:tmpl w:val="32728880"/>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DA6107"/>
    <w:multiLevelType w:val="hybridMultilevel"/>
    <w:tmpl w:val="1C16E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F5E89"/>
    <w:multiLevelType w:val="hybridMultilevel"/>
    <w:tmpl w:val="DC8C7EAC"/>
    <w:lvl w:ilvl="0" w:tplc="E3B2C36E">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55C771F"/>
    <w:multiLevelType w:val="hybridMultilevel"/>
    <w:tmpl w:val="4910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BF4F6F"/>
    <w:multiLevelType w:val="hybridMultilevel"/>
    <w:tmpl w:val="ACC8F8BA"/>
    <w:lvl w:ilvl="0" w:tplc="92C4DA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20"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1" w15:restartNumberingAfterBreak="0">
    <w:nsid w:val="5D4C07E6"/>
    <w:multiLevelType w:val="hybridMultilevel"/>
    <w:tmpl w:val="44EA3FBA"/>
    <w:lvl w:ilvl="0" w:tplc="7F5ECE9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C52FDA"/>
    <w:multiLevelType w:val="hybridMultilevel"/>
    <w:tmpl w:val="19A05A60"/>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EC28A9"/>
    <w:multiLevelType w:val="hybridMultilevel"/>
    <w:tmpl w:val="37AAE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9088283">
    <w:abstractNumId w:val="1"/>
  </w:num>
  <w:num w:numId="2" w16cid:durableId="1426265497">
    <w:abstractNumId w:val="4"/>
  </w:num>
  <w:num w:numId="3" w16cid:durableId="212931784">
    <w:abstractNumId w:val="2"/>
  </w:num>
  <w:num w:numId="4" w16cid:durableId="147674927">
    <w:abstractNumId w:val="18"/>
  </w:num>
  <w:num w:numId="5" w16cid:durableId="246623446">
    <w:abstractNumId w:val="14"/>
  </w:num>
  <w:num w:numId="6" w16cid:durableId="1588927865">
    <w:abstractNumId w:val="25"/>
  </w:num>
  <w:num w:numId="7" w16cid:durableId="1185434826">
    <w:abstractNumId w:val="10"/>
  </w:num>
  <w:num w:numId="8" w16cid:durableId="148638222">
    <w:abstractNumId w:val="9"/>
  </w:num>
  <w:num w:numId="9" w16cid:durableId="1663924991">
    <w:abstractNumId w:val="15"/>
  </w:num>
  <w:num w:numId="10" w16cid:durableId="907154171">
    <w:abstractNumId w:val="5"/>
  </w:num>
  <w:num w:numId="11" w16cid:durableId="751972846">
    <w:abstractNumId w:val="0"/>
  </w:num>
  <w:num w:numId="12" w16cid:durableId="449206045">
    <w:abstractNumId w:val="19"/>
  </w:num>
  <w:num w:numId="13" w16cid:durableId="1071805156">
    <w:abstractNumId w:val="20"/>
  </w:num>
  <w:num w:numId="14" w16cid:durableId="1891262656">
    <w:abstractNumId w:val="24"/>
  </w:num>
  <w:num w:numId="15" w16cid:durableId="1081683932">
    <w:abstractNumId w:val="17"/>
  </w:num>
  <w:num w:numId="16" w16cid:durableId="1173449101">
    <w:abstractNumId w:val="22"/>
  </w:num>
  <w:num w:numId="17" w16cid:durableId="1859081461">
    <w:abstractNumId w:val="6"/>
  </w:num>
  <w:num w:numId="18" w16cid:durableId="1922526742">
    <w:abstractNumId w:val="7"/>
  </w:num>
  <w:num w:numId="19" w16cid:durableId="1453789890">
    <w:abstractNumId w:val="12"/>
  </w:num>
  <w:num w:numId="20" w16cid:durableId="169487035">
    <w:abstractNumId w:val="8"/>
  </w:num>
  <w:num w:numId="21" w16cid:durableId="1717780706">
    <w:abstractNumId w:val="13"/>
  </w:num>
  <w:num w:numId="22" w16cid:durableId="2041929274">
    <w:abstractNumId w:val="16"/>
  </w:num>
  <w:num w:numId="23" w16cid:durableId="1702394195">
    <w:abstractNumId w:val="3"/>
  </w:num>
  <w:num w:numId="24" w16cid:durableId="1191189219">
    <w:abstractNumId w:val="11"/>
  </w:num>
  <w:num w:numId="25" w16cid:durableId="489633806">
    <w:abstractNumId w:val="21"/>
  </w:num>
  <w:num w:numId="26" w16cid:durableId="14102308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07DF4"/>
    <w:rsid w:val="00012D9B"/>
    <w:rsid w:val="00016515"/>
    <w:rsid w:val="00022364"/>
    <w:rsid w:val="00057D21"/>
    <w:rsid w:val="0008196A"/>
    <w:rsid w:val="001019B3"/>
    <w:rsid w:val="00102B09"/>
    <w:rsid w:val="00114180"/>
    <w:rsid w:val="001331DF"/>
    <w:rsid w:val="001F281C"/>
    <w:rsid w:val="001F3B15"/>
    <w:rsid w:val="001F3F4A"/>
    <w:rsid w:val="001F4237"/>
    <w:rsid w:val="002059B7"/>
    <w:rsid w:val="002F594B"/>
    <w:rsid w:val="0036065B"/>
    <w:rsid w:val="00373F96"/>
    <w:rsid w:val="003D6DB1"/>
    <w:rsid w:val="004327E9"/>
    <w:rsid w:val="00445575"/>
    <w:rsid w:val="00464D37"/>
    <w:rsid w:val="004C6C86"/>
    <w:rsid w:val="004D1D7F"/>
    <w:rsid w:val="004F6F1A"/>
    <w:rsid w:val="00504E4B"/>
    <w:rsid w:val="005065A0"/>
    <w:rsid w:val="005144D9"/>
    <w:rsid w:val="005148E9"/>
    <w:rsid w:val="00527224"/>
    <w:rsid w:val="005557EA"/>
    <w:rsid w:val="00562EA6"/>
    <w:rsid w:val="005748A7"/>
    <w:rsid w:val="00584FF7"/>
    <w:rsid w:val="00586BCE"/>
    <w:rsid w:val="00593F73"/>
    <w:rsid w:val="005A3259"/>
    <w:rsid w:val="005C3BBD"/>
    <w:rsid w:val="005C3E52"/>
    <w:rsid w:val="005D53CD"/>
    <w:rsid w:val="005F5C3C"/>
    <w:rsid w:val="00641140"/>
    <w:rsid w:val="006521A9"/>
    <w:rsid w:val="00667CAE"/>
    <w:rsid w:val="00696373"/>
    <w:rsid w:val="006C1348"/>
    <w:rsid w:val="006F3768"/>
    <w:rsid w:val="00755389"/>
    <w:rsid w:val="00767466"/>
    <w:rsid w:val="0077766F"/>
    <w:rsid w:val="00781A60"/>
    <w:rsid w:val="007A1EA6"/>
    <w:rsid w:val="007D02F5"/>
    <w:rsid w:val="007D1545"/>
    <w:rsid w:val="00800DF6"/>
    <w:rsid w:val="00804082"/>
    <w:rsid w:val="00807EF7"/>
    <w:rsid w:val="00833CDC"/>
    <w:rsid w:val="008424EE"/>
    <w:rsid w:val="008B1141"/>
    <w:rsid w:val="008B1F89"/>
    <w:rsid w:val="008C75AD"/>
    <w:rsid w:val="008E17A3"/>
    <w:rsid w:val="00901FD7"/>
    <w:rsid w:val="00912824"/>
    <w:rsid w:val="00994100"/>
    <w:rsid w:val="00994B8E"/>
    <w:rsid w:val="009A12C9"/>
    <w:rsid w:val="009C06FB"/>
    <w:rsid w:val="00A473D6"/>
    <w:rsid w:val="00A47DF3"/>
    <w:rsid w:val="00A510A4"/>
    <w:rsid w:val="00A92BBB"/>
    <w:rsid w:val="00AA1BC9"/>
    <w:rsid w:val="00AC2509"/>
    <w:rsid w:val="00AD53EF"/>
    <w:rsid w:val="00B017CF"/>
    <w:rsid w:val="00B0645B"/>
    <w:rsid w:val="00B30EAF"/>
    <w:rsid w:val="00B37C55"/>
    <w:rsid w:val="00B52400"/>
    <w:rsid w:val="00B7135A"/>
    <w:rsid w:val="00BA53B6"/>
    <w:rsid w:val="00BB3D42"/>
    <w:rsid w:val="00BB5EF1"/>
    <w:rsid w:val="00BB5F15"/>
    <w:rsid w:val="00BB74AA"/>
    <w:rsid w:val="00BF45DF"/>
    <w:rsid w:val="00C2019B"/>
    <w:rsid w:val="00C97D16"/>
    <w:rsid w:val="00CE2B63"/>
    <w:rsid w:val="00CF41ED"/>
    <w:rsid w:val="00D42FCB"/>
    <w:rsid w:val="00D77E94"/>
    <w:rsid w:val="00D931F3"/>
    <w:rsid w:val="00DA259B"/>
    <w:rsid w:val="00DC259C"/>
    <w:rsid w:val="00E01899"/>
    <w:rsid w:val="00E12B8E"/>
    <w:rsid w:val="00E15E88"/>
    <w:rsid w:val="00E36AB5"/>
    <w:rsid w:val="00E500D6"/>
    <w:rsid w:val="00E612A2"/>
    <w:rsid w:val="00E7249B"/>
    <w:rsid w:val="00E9694D"/>
    <w:rsid w:val="00EC6B00"/>
    <w:rsid w:val="00EE4BE8"/>
    <w:rsid w:val="00F246EC"/>
    <w:rsid w:val="00F73FFC"/>
    <w:rsid w:val="00F81520"/>
    <w:rsid w:val="00FB5615"/>
    <w:rsid w:val="00FF21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customStyle="1" w:styleId="NichtaufgelsteErwhnung1">
    <w:name w:val="Nicht aufgelöste Erwähnung1"/>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4883-D141-426A-A6F6-F99D42B5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11002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Andreas Paul</cp:lastModifiedBy>
  <cp:revision>8</cp:revision>
  <dcterms:created xsi:type="dcterms:W3CDTF">2022-10-07T14:28:00Z</dcterms:created>
  <dcterms:modified xsi:type="dcterms:W3CDTF">2023-02-28T17:35:00Z</dcterms:modified>
</cp:coreProperties>
</file>